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2667" w14:textId="4a72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 марта 2010 года № 65. Зарегистрировано Управлением юстиции Карабалыкского района Костанайской области 10 марта 2010 года № 9-12-133.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Карабалыкской районной избирательной комиссией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Урнекского и Михайловского сельского округа оснастить указанные места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Карабалыкской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01.03.2010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65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2793"/>
        <w:gridCol w:w="41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избирательного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участка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пункта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агитационных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Светлое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Светлое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Терентьевка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"Терентьевская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Каракопа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Каракопа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Первомайское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