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790d" w14:textId="7697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25 декабря 2009 года № 225 "О районном бюджете Карабалыкского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13 июля 2010 года № 278. Зарегистрировано Управлением юстиции Карабалыкского района Костанайской области 20 июля 2010 года № 9-12-143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Карабалыкского района на 2010-2012 годы"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9-12-128, опубликовано 13 января 2010 года в районной газете "Айна")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"445070,0" заменить цифрами "444770,0";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"4841,8" заменить цифрами "5141,8";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"5000,0" заменить цифрами "3600,0";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указанного решения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открытие миницентра в Станционной средней школе-1400,0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внеочередной сессии          Д.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Л. Булдакова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Карабалыкского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97"/>
        <w:gridCol w:w="778"/>
        <w:gridCol w:w="7220"/>
        <w:gridCol w:w="222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1433852,8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444770,0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162521,0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162521,0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170932,0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170932,0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85151,0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56459,0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15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13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968388,0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968388,0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745"/>
        <w:gridCol w:w="786"/>
        <w:gridCol w:w="847"/>
        <w:gridCol w:w="6589"/>
        <w:gridCol w:w="213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1434287,1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170764,0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149798,0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40957,0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40957,0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97249,0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95082,0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18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разовых талонов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16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839834,7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10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778952,7</w:t>
            </w:r>
          </w:p>
        </w:tc>
      </w:tr>
      <w:tr>
        <w:trPr>
          <w:trHeight w:val="10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775952,7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745857,7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9015,0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95216,0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</w:p>
        </w:tc>
      </w:tr>
      <w:tr>
        <w:trPr>
          <w:trHeight w:val="18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30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49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12885,0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11686,0</w:t>
            </w:r>
          </w:p>
        </w:tc>
      </w:tr>
      <w:tr>
        <w:trPr>
          <w:trHeight w:val="11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граждан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19234,0</w:t>
            </w:r>
          </w:p>
        </w:tc>
      </w:tr>
      <w:tr>
        <w:trPr>
          <w:trHeight w:val="10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3306,0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83534,0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3716,0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 журналы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телерадиовещание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</w:tr>
      <w:tr>
        <w:trPr>
          <w:trHeight w:val="15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 граждан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8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11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6501,0</w:t>
            </w:r>
          </w:p>
        </w:tc>
      </w:tr>
      <w:tr>
        <w:trPr>
          <w:trHeight w:val="11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6501,0</w:t>
            </w:r>
          </w:p>
        </w:tc>
      </w:tr>
      <w:tr>
        <w:trPr>
          <w:trHeight w:val="10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18177,0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15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4142,0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20764,0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20764,0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</w:tr>
      <w:tr>
        <w:trPr>
          <w:trHeight w:val="15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</w:tr>
      <w:tr>
        <w:trPr>
          <w:trHeight w:val="1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15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11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42873,0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5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1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761"/>
        <w:gridCol w:w="801"/>
        <w:gridCol w:w="862"/>
        <w:gridCol w:w="6603"/>
        <w:gridCol w:w="2156"/>
      </w:tblGrid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761"/>
        <w:gridCol w:w="801"/>
        <w:gridCol w:w="862"/>
        <w:gridCol w:w="6603"/>
        <w:gridCol w:w="2156"/>
      </w:tblGrid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-14667,3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Карабалыкского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22"/>
        <w:gridCol w:w="902"/>
        <w:gridCol w:w="6760"/>
        <w:gridCol w:w="199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1791312,0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465044,0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166783,0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166783,0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180956,0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180956,0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81423,0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46874,0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20940,0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31781,0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4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15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2853,0</w:t>
            </w:r>
          </w:p>
        </w:tc>
      </w:tr>
      <w:tr>
        <w:trPr>
          <w:trHeight w:val="11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2135,0</w:t>
            </w:r>
          </w:p>
        </w:tc>
      </w:tr>
      <w:tr>
        <w:trPr>
          <w:trHeight w:val="13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1319497,0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1319497,0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1319497,0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889"/>
        <w:gridCol w:w="991"/>
        <w:gridCol w:w="930"/>
        <w:gridCol w:w="6212"/>
        <w:gridCol w:w="213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1791312,0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192682,0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168360,0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47518,0</w:t>
            </w:r>
          </w:p>
        </w:tc>
      </w:tr>
      <w:tr>
        <w:trPr>
          <w:trHeight w:val="12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106914,0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106914,0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14783,0</w:t>
            </w:r>
          </w:p>
        </w:tc>
      </w:tr>
      <w:tr>
        <w:trPr>
          <w:trHeight w:val="15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разовых талонов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</w:p>
        </w:tc>
      </w:tr>
      <w:tr>
        <w:trPr>
          <w:trHeight w:val="16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973626,0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54381,0</w:t>
            </w:r>
          </w:p>
        </w:tc>
      </w:tr>
      <w:tr>
        <w:trPr>
          <w:trHeight w:val="10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54381,0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54381,0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900744,0</w:t>
            </w:r>
          </w:p>
        </w:tc>
      </w:tr>
      <w:tr>
        <w:trPr>
          <w:trHeight w:val="10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897504,0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854456,0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43048,0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18501,0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10412,0</w:t>
            </w:r>
          </w:p>
        </w:tc>
      </w:tr>
      <w:tr>
        <w:trPr>
          <w:trHeight w:val="15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67993,0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54541,0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54541,0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11591,0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</w:p>
        </w:tc>
      </w:tr>
      <w:tr>
        <w:trPr>
          <w:trHeight w:val="18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1675,0</w:t>
            </w:r>
          </w:p>
        </w:tc>
      </w:tr>
      <w:tr>
        <w:trPr>
          <w:trHeight w:val="8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13452,0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270511,0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20511,0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92128,0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37837,0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37837,0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37837,0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</w:p>
        </w:tc>
      </w:tr>
      <w:tr>
        <w:trPr>
          <w:trHeight w:val="10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28096,0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1728,0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и журналы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8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6836,0</w:t>
            </w:r>
          </w:p>
        </w:tc>
      </w:tr>
      <w:tr>
        <w:trPr>
          <w:trHeight w:val="15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</w:p>
        </w:tc>
      </w:tr>
      <w:tr>
        <w:trPr>
          <w:trHeight w:val="8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</w:p>
        </w:tc>
      </w:tr>
      <w:tr>
        <w:trPr>
          <w:trHeight w:val="15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11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148511,0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148511,0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148511,0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148511,0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</w:p>
        </w:tc>
      </w:tr>
      <w:tr>
        <w:trPr>
          <w:trHeight w:val="15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15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Карабалыкского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922"/>
        <w:gridCol w:w="760"/>
        <w:gridCol w:w="6922"/>
        <w:gridCol w:w="221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1964763,0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473316,0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174536,0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174536,0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177165,0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177165,0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48088,0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0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24765,0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15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11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</w:p>
        </w:tc>
      </w:tr>
      <w:tr>
        <w:trPr>
          <w:trHeight w:val="130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1484149,0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1484149,0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27"/>
        <w:gridCol w:w="949"/>
        <w:gridCol w:w="949"/>
        <w:gridCol w:w="6100"/>
        <w:gridCol w:w="22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1964763,0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216675,0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190106,0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52580,0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122151,0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122151,0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16260,0</w:t>
            </w:r>
          </w:p>
        </w:tc>
      </w:tr>
      <w:tr>
        <w:trPr>
          <w:trHeight w:val="15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16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1091625,0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60008,0</w:t>
            </w:r>
          </w:p>
        </w:tc>
      </w:tr>
      <w:tr>
        <w:trPr>
          <w:trHeight w:val="10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60008,0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60008,0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1011326,0</w:t>
            </w:r>
          </w:p>
        </w:tc>
      </w:tr>
      <w:tr>
        <w:trPr>
          <w:trHeight w:val="10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1007827,0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959694,0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48133,0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20291,0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74668,0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59731,0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59731,0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</w:p>
        </w:tc>
      </w:tr>
      <w:tr>
        <w:trPr>
          <w:trHeight w:val="18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272152,0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102167,0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10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34761,0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31267,0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15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8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8264,0</w:t>
            </w:r>
          </w:p>
        </w:tc>
      </w:tr>
      <w:tr>
        <w:trPr>
          <w:trHeight w:val="11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157174,0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157174,0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157174,0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157174,0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15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1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15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бюджета на 2010 год, направленных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833"/>
        <w:gridCol w:w="773"/>
        <w:gridCol w:w="801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