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61bb" w14:textId="9dc6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2009 года № 225 "О районном бюджете Карабалыкского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21 октября 2010 года № 303. Зарегистрировано Управлением юстиции Карабалыкского района Костанайской области 27 октября 2010 года № 9-12-146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2010-2012 годы" от 25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9-12-128, опубликовано 13 января 2010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2010-2012 годы согласно приложениям 1, 2,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- 1440464,8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450418,0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969000,0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1440899,1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13936,4 тысяч тенге, в том числе: бюджетные кредиты – 14233,0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-14370,7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14370,7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"2831,0" заменить цифрами "2960,0";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"1281,0" заменить цифрами "1199,0";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"1731,0" заменить цифрами "1667,0";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"11154,0" заменить цифрами "11060,0".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"2008,0" заменить цифрами "2404,0".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"19276,0" заменить цифрами "19264,0";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"8194,0" заменить цифрами "8190,0";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"11082,0" заменить цифрами "11074,0";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"11400,0" заменить цифрами "11900,0";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"231,0" заменить цифрами "70,0";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"4654,0" заменить цифрой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Иманбаев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Бодня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2010 года № 303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53"/>
        <w:gridCol w:w="19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1440464,8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450418,0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15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2497,0</w:t>
            </w:r>
          </w:p>
        </w:tc>
      </w:tr>
      <w:tr>
        <w:trPr>
          <w:trHeight w:val="10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12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53"/>
        <w:gridCol w:w="653"/>
        <w:gridCol w:w="7513"/>
        <w:gridCol w:w="19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1440899,1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98321,0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96154,0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16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849228,7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788346,7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785388,7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755639,7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15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83306,0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</w:p>
        </w:tc>
      </w:tr>
      <w:tr>
        <w:trPr>
          <w:trHeight w:val="18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22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9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38019,0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2404,0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15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</w:tr>
      <w:tr>
        <w:trPr>
          <w:trHeight w:val="15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42965,4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13936,4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-14370,7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2010 года № 303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854"/>
        <w:gridCol w:w="832"/>
        <w:gridCol w:w="9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</w:tr>
      <w:tr>
        <w:trPr>
          <w:trHeight w:val="37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6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6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6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40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12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22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местности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Карабалык"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Тогузак"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