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cc726" w14:textId="fccc7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Карабалыкского района на 2011-2013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23 декабря 2010 года № 313. Зарегистрировано Управлением юстиции Карабалыкского района Костанайской области 30 декабря 2010 года № 9-12-148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Карабалыкского района на 2011-2013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2030400,8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532964,0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7663,6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7644,0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1482129,2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2034787,6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21460,4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22410,0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949,6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8000,0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-33847,2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33847,2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маслихата Карабалыкского района Костанайской области от 21.01.2011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с изменениями от 13.04.2011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25.07.2011 </w:t>
      </w:r>
      <w:r>
        <w:rPr>
          <w:rFonts w:ascii="Times New Roman"/>
          <w:b w:val="false"/>
          <w:i w:val="false"/>
          <w:color w:val="000000"/>
          <w:sz w:val="28"/>
        </w:rPr>
        <w:t>№ 378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26.10.2011 </w:t>
      </w:r>
      <w:r>
        <w:rPr>
          <w:rFonts w:ascii="Times New Roman"/>
          <w:b w:val="false"/>
          <w:i w:val="false"/>
          <w:color w:val="00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10.11.2011 </w:t>
      </w:r>
      <w:r>
        <w:rPr>
          <w:rFonts w:ascii="Times New Roman"/>
          <w:b w:val="false"/>
          <w:i w:val="false"/>
          <w:color w:val="000000"/>
          <w:sz w:val="28"/>
        </w:rPr>
        <w:t>№ 409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2011 год объем бюджетной субвенции передаваемой из областного бюджета в бюджет района в сумме 953646,0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Бюджетные изъятия из бюджета района в областной бюджет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Карабалыкского района на 2011 год в сумме 5411,0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4-1. Учесть, что в районном бюджете на 2011 год предусмотрен возврат целевых трансфертов в сумме 7351,0 тысяча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возврат трансфертов, выделенных из республиканского бюджета в сумме 7349,0 тысячи тенге и из областного бюджета в сумме 2,0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4-1 в соответствии с решением маслихата Карабалыкского района Костанайской области от 21.01.2011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от 26.10.2011 </w:t>
      </w:r>
      <w:r>
        <w:rPr>
          <w:rFonts w:ascii="Times New Roman"/>
          <w:b w:val="false"/>
          <w:i w:val="false"/>
          <w:color w:val="000000"/>
          <w:sz w:val="28"/>
        </w:rPr>
        <w:t>№ 403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Учесть, что в районном бюджете на 2011 год предусмотрены целевые текущие трансферты и трансферты на развитие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материально-техническое оснащение государственного коммунального предприятия "Жылу" акимата Карабалыкского района – 8000,0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государственных организаций образования – 18000,0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– на строительство канализационных сетей поселка Карабалык Карабалыкского района – 150000,0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5-1. Учесть, что в районном бюджете на 2011 год предусмотрено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9528,6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по оказанию социальной поддержки специалистов в сумме 3478,0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43954,0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биологии в государственных учреждениях основного среднего и общего среднего образования в сумме 12288,0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в сумме 15949,8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в сумме 3400,0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 в сумме 12656,0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5-1 в соответствии с решением маслихата Карабалыкского района Костанайской области от 21.01.2011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от 10.11.2011 </w:t>
      </w:r>
      <w:r>
        <w:rPr>
          <w:rFonts w:ascii="Times New Roman"/>
          <w:b w:val="false"/>
          <w:i w:val="false"/>
          <w:color w:val="000000"/>
          <w:sz w:val="28"/>
        </w:rPr>
        <w:t>№ 409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5-2. Учесть, что в районном бюджете на 2011 год предусмотрено поступление целевого текущего трансферта из республиканского бюджета на поддержку частного предпринимательства в регионах в рамках программы "Дорожная карта бизнеса – 2020" в сумме 2340,0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5-2 в соответствии с решением маслихата Карабалыкского района Костанайской области от 21.01.2011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5-3. Учесть, что в районном бюджете на 2011 год предусмотрено поступление сумм: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из республиканского бюджета на развитие, обустройство и (или) приобретение инженерно-коммуникационной инфраструктуры в сумме 17432,2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бюджетных кредитов местным исполнительным органам для реализации мер социальной поддержки специалистов социальной сферы сельских населенных пунктов в сумме 22410,0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5-3 в соответствии с решением маслихата Карабалыкского района Костанайской области от 21.01.2011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от 26.10.2011 </w:t>
      </w:r>
      <w:r>
        <w:rPr>
          <w:rFonts w:ascii="Times New Roman"/>
          <w:b w:val="false"/>
          <w:i w:val="false"/>
          <w:color w:val="00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5-4. Учесть, что в районном бюджете на 2011 год предусмотрено поступление сумм целевого трансферта на развитие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в сумме 191938,0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5-4 в соответствии с решением маслихата Карабалыкского района Костанайской области от 21.01.2011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5-5. Учесть, что в районном бюджете на 2011 год предусмотрено поступление сумм целевого трансферта на развитие из областного бюджета на развитие системы водоснабжения в сумме 15000,0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5-5 в соответствии с решением маслихата Карабалыкского района Костанайской области от 21.01.2011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5-6. Учесть, что в районном бюджете на 2011 год предусмотрено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категорию, учителям школ и воспитателям дошкольных организаций образования в сумме 6993,0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5-6 в соответствии с решением маслихата Карабалыкского района Костанайской области от 13.04.2011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5-7. Учесть, что в районном бюджете на 2011 год предусмотрено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центров занятости в сумме 5618,0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в сумме 2580,0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5-7 в соответствии с решением маслихата Карабалыкского района Костанайской области от 13.04.2011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от 10.11.2011 </w:t>
      </w:r>
      <w:r>
        <w:rPr>
          <w:rFonts w:ascii="Times New Roman"/>
          <w:b w:val="false"/>
          <w:i w:val="false"/>
          <w:color w:val="000000"/>
          <w:sz w:val="28"/>
        </w:rPr>
        <w:t>№ 409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5-8. Учесть, что в районном бюджете на 2011 год предусмотрены поступления целевых текущих трансфертов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компьютерной и организационной техники для внедрения системы "Казначейство-Клиент" в сумме 2327,6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установку автоматической пожарной сигнализации в сумме 7000,0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5-8 в соответствии с решением маслихата Карабалыкского района Костанайской области от 13.04.2011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от 26.10.2011 </w:t>
      </w:r>
      <w:r>
        <w:rPr>
          <w:rFonts w:ascii="Times New Roman"/>
          <w:b w:val="false"/>
          <w:i w:val="false"/>
          <w:color w:val="000000"/>
          <w:sz w:val="28"/>
        </w:rPr>
        <w:t>№ 403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5-9. Учесть, что в районном бюджете на 2011 год предусмотрены целевые текущие трансферты в областной бюджет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компенсацию потерь областного бюджета в связи с передачей функций государственных органов из нижестоящего уровня государственного управления в вышестоящий посредством выделения трансфертов из нижестоящих бюджетов в сумме 817     ,0 тысяч тенге, на содержание вновь созданного государственного учреждения "Ревизионная комиссия по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5-9 в соответствии с решением маслихата Карабалыкского района Костанайской области от 25.07.2011 </w:t>
      </w:r>
      <w:r>
        <w:rPr>
          <w:rFonts w:ascii="Times New Roman"/>
          <w:b w:val="false"/>
          <w:i w:val="false"/>
          <w:color w:val="000000"/>
          <w:sz w:val="28"/>
        </w:rPr>
        <w:t>№ 378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5-10. Учесть, что в районном бюджете на 2011 год предусмотрен возврат вознаграждения по бюджетным кредитам из бюджета района в сумме 0,8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5-10 в соответствии с решением маслихата Карабалыкского района Костанайской области от 26.10.2011 </w:t>
      </w:r>
      <w:r>
        <w:rPr>
          <w:rFonts w:ascii="Times New Roman"/>
          <w:b w:val="false"/>
          <w:i w:val="false"/>
          <w:color w:val="00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 Утвердить перечень бюджетных программ, не подлежащих секвестру в процессе исполнения районного бюджета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бюджетных программ поселка, аула (села), аульного (сельского) округа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Данное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четырнадцатой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                                     А. Тюлюбаев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Тюлюбаев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Л. Булдакова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Н. Бодня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2010 года № 313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ноября 2011 года № 409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Карабалыкского района Костанайской области от 10.11.2011 </w:t>
      </w:r>
      <w:r>
        <w:rPr>
          <w:rFonts w:ascii="Times New Roman"/>
          <w:b w:val="false"/>
          <w:i w:val="false"/>
          <w:color w:val="ff0000"/>
          <w:sz w:val="28"/>
        </w:rPr>
        <w:t>№ 409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533"/>
        <w:gridCol w:w="433"/>
        <w:gridCol w:w="8333"/>
        <w:gridCol w:w="187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2030400,8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532964,0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252936,0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252936,0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160897,0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160897,0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88436,0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39464,0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37750,0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26294,0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3035,0</w:t>
            </w:r>
          </w:p>
        </w:tc>
      </w:tr>
      <w:tr>
        <w:trPr>
          <w:trHeight w:val="3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15993,0</w:t>
            </w:r>
          </w:p>
        </w:tc>
      </w:tr>
      <w:tr>
        <w:trPr>
          <w:trHeight w:val="46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</w:p>
        </w:tc>
      </w:tr>
      <w:tr>
        <w:trPr>
          <w:trHeight w:val="11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7663,6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2437,8</w:t>
            </w:r>
          </w:p>
        </w:tc>
      </w:tr>
      <w:tr>
        <w:trPr>
          <w:trHeight w:val="46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46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2435,0</w:t>
            </w:r>
          </w:p>
        </w:tc>
      </w:tr>
      <w:tr>
        <w:trPr>
          <w:trHeight w:val="46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69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2464,0</w:t>
            </w:r>
          </w:p>
        </w:tc>
      </w:tr>
      <w:tr>
        <w:trPr>
          <w:trHeight w:val="69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2761,8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2761,8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7644,0</w:t>
            </w:r>
          </w:p>
        </w:tc>
      </w:tr>
      <w:tr>
        <w:trPr>
          <w:trHeight w:val="46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1453,0</w:t>
            </w:r>
          </w:p>
        </w:tc>
      </w:tr>
      <w:tr>
        <w:trPr>
          <w:trHeight w:val="46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1482129,2</w:t>
            </w:r>
          </w:p>
        </w:tc>
      </w:tr>
      <w:tr>
        <w:trPr>
          <w:trHeight w:val="46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1482129,2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1482129,2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73"/>
        <w:gridCol w:w="713"/>
        <w:gridCol w:w="713"/>
        <w:gridCol w:w="7433"/>
        <w:gridCol w:w="18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2034787,6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195992,1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170229,1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13756,6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989,6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45880,0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110592,5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107572,0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3020,5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14803,0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14803,0</w:t>
            </w:r>
          </w:p>
        </w:tc>
      </w:tr>
      <w:tr>
        <w:trPr>
          <w:trHeight w:val="11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13988,0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10960,0</w:t>
            </w:r>
          </w:p>
        </w:tc>
      </w:tr>
      <w:tr>
        <w:trPr>
          <w:trHeight w:val="10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1112936,4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93840,0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49659,0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49343,0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44181,0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37504,0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984381,4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980673,4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941824,4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38849,0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34715,0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11169,0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12656,0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80153,0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65901,0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65901,0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22447,0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17988,0</w:t>
            </w:r>
          </w:p>
        </w:tc>
      </w:tr>
      <w:tr>
        <w:trPr>
          <w:trHeight w:val="13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14252,0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14252,0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13880,0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394384,2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28079,2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17629,2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17629,2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342338,0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342108,0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342108,0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23967,0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23967,0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9497,0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8657,0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99379,2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37054,0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37054,0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37054,0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2551,0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34393,0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30090,0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20987,2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6277,0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7606,2</w:t>
            </w:r>
          </w:p>
        </w:tc>
      </w:tr>
      <w:tr>
        <w:trPr>
          <w:trHeight w:val="10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986,2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7064,0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42214,6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10291,0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9528,6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9528,6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9528,6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12982,8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12982,8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5676,8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110,8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64858,0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64858,0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64482,0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64482,0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21358,5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21358,5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- 2020"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12077,0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 хозяйства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6941,5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7351,0</w:t>
            </w:r>
          </w:p>
        </w:tc>
      </w:tr>
      <w:tr>
        <w:trPr>
          <w:trHeight w:val="10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21460,4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22410,0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22410,0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93"/>
        <w:gridCol w:w="713"/>
        <w:gridCol w:w="693"/>
        <w:gridCol w:w="7373"/>
        <w:gridCol w:w="19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-33847,2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33847,2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33"/>
        <w:gridCol w:w="673"/>
        <w:gridCol w:w="693"/>
        <w:gridCol w:w="7433"/>
        <w:gridCol w:w="19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453"/>
        <w:gridCol w:w="453"/>
        <w:gridCol w:w="8333"/>
        <w:gridCol w:w="195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12386,8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12386,8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12386,8</w:t>
            </w:r>
          </w:p>
        </w:tc>
      </w:tr>
    </w:tbl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января 2011 года № 331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2010 года № 313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редакции решения маслихата Карабалыкского района Костанайской области от 21.01.2011 </w:t>
      </w:r>
      <w:r>
        <w:rPr>
          <w:rFonts w:ascii="Times New Roman"/>
          <w:b w:val="false"/>
          <w:i w:val="false"/>
          <w:color w:val="ff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553"/>
        <w:gridCol w:w="393"/>
        <w:gridCol w:w="8153"/>
        <w:gridCol w:w="197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1954344,0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633934,0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285132,0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285132,0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228437,0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228437,0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88442,0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51888,0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6298,0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26629,0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3627,0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28084,0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3003,0</w:t>
            </w:r>
          </w:p>
        </w:tc>
      </w:tr>
      <w:tr>
        <w:trPr>
          <w:trHeight w:val="39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20134,0</w:t>
            </w:r>
          </w:p>
        </w:tc>
      </w:tr>
      <w:tr>
        <w:trPr>
          <w:trHeight w:val="6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4644,0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9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3839,0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3839,0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5912,0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2984,0</w:t>
            </w:r>
          </w:p>
        </w:tc>
      </w:tr>
      <w:tr>
        <w:trPr>
          <w:trHeight w:val="6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117,0</w:t>
            </w:r>
          </w:p>
        </w:tc>
      </w:tr>
      <w:tr>
        <w:trPr>
          <w:trHeight w:val="6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2867,0</w:t>
            </w:r>
          </w:p>
        </w:tc>
      </w:tr>
      <w:tr>
        <w:trPr>
          <w:trHeight w:val="9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2607,0</w:t>
            </w:r>
          </w:p>
        </w:tc>
      </w:tr>
      <w:tr>
        <w:trPr>
          <w:trHeight w:val="9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2607,0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5447,0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5447,0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5447,0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1309051,0</w:t>
            </w:r>
          </w:p>
        </w:tc>
      </w:tr>
      <w:tr>
        <w:trPr>
          <w:trHeight w:val="6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1309051,0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1309051,0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13"/>
        <w:gridCol w:w="733"/>
        <w:gridCol w:w="713"/>
        <w:gridCol w:w="7233"/>
        <w:gridCol w:w="197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1940944,0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205667,0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180213,0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14993,0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14993,0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48898,0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48898,0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116322,0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116322,0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14439,0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14439,0</w:t>
            </w:r>
          </w:p>
        </w:tc>
      </w:tr>
      <w:tr>
        <w:trPr>
          <w:trHeight w:val="15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13755,0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11015,0</w:t>
            </w:r>
          </w:p>
        </w:tc>
      </w:tr>
      <w:tr>
        <w:trPr>
          <w:trHeight w:val="16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2631,0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1110328,0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58041,0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54541,0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54541,0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1031880,0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1028050,0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982853,0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45197,0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20407,0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20407,0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12393,0</w:t>
            </w:r>
          </w:p>
        </w:tc>
      </w:tr>
      <w:tr>
        <w:trPr>
          <w:trHeight w:val="11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82543,0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67481,0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67481,0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469,0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25405,0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17150,0</w:t>
            </w:r>
          </w:p>
        </w:tc>
      </w:tr>
      <w:tr>
        <w:trPr>
          <w:trHeight w:val="18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15062,0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15062,0</w:t>
            </w:r>
          </w:p>
        </w:tc>
      </w:tr>
      <w:tr>
        <w:trPr>
          <w:trHeight w:val="11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14664,0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283611,0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68765,0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68765,0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68765,0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188948,0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188948,0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188948,0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25898,0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25898,0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9303,0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102784,0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42031,0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42031,0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42031,0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2082,0</w:t>
            </w:r>
          </w:p>
        </w:tc>
      </w:tr>
      <w:tr>
        <w:trPr>
          <w:trHeight w:val="10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33646,0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31813,0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30182,0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1603,0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21614,0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6852,0</w:t>
            </w:r>
          </w:p>
        </w:tc>
      </w:tr>
      <w:tr>
        <w:trPr>
          <w:trHeight w:val="11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8135,0</w:t>
            </w:r>
          </w:p>
        </w:tc>
      </w:tr>
      <w:tr>
        <w:trPr>
          <w:trHeight w:val="12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12218,0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ветеринарии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6829,0</w:t>
            </w:r>
          </w:p>
        </w:tc>
      </w:tr>
      <w:tr>
        <w:trPr>
          <w:trHeight w:val="11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13160,0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13160,0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строительства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5859,0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7301,0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7301,0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100629,0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100629,0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100629,0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100629,0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26838,0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26838,0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6453,0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12854,0</w:t>
            </w:r>
          </w:p>
        </w:tc>
      </w:tr>
      <w:tr>
        <w:trPr>
          <w:trHeight w:val="11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сельского хозяйства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12854,0</w:t>
            </w:r>
          </w:p>
        </w:tc>
      </w:tr>
      <w:tr>
        <w:trPr>
          <w:trHeight w:val="11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7531,0</w:t>
            </w:r>
          </w:p>
        </w:tc>
      </w:tr>
      <w:tr>
        <w:trPr>
          <w:trHeight w:val="11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20556,4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21506,0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21506,0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21506,0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21506,0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53"/>
        <w:gridCol w:w="713"/>
        <w:gridCol w:w="773"/>
        <w:gridCol w:w="7173"/>
        <w:gridCol w:w="2033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40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13400,0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-20556,4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20556,4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13"/>
        <w:gridCol w:w="673"/>
        <w:gridCol w:w="753"/>
        <w:gridCol w:w="7133"/>
        <w:gridCol w:w="207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21506,0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21506,0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21506,0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</w:tbl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января 2011 года № 331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2010 года № 313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в редакции решения маслихата Карабалыкского района Костанайской области от 21.01.2011 </w:t>
      </w:r>
      <w:r>
        <w:rPr>
          <w:rFonts w:ascii="Times New Roman"/>
          <w:b w:val="false"/>
          <w:i w:val="false"/>
          <w:color w:val="ff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553"/>
        <w:gridCol w:w="413"/>
        <w:gridCol w:w="8073"/>
        <w:gridCol w:w="2033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45" w:hRule="atLeast"/>
        </w:trPr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2874603,0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686081,0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308942,0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308942,0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248262,0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248262,0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94733,0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55521,0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6838,0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28493,0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3881,0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30051,0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3213,0</w:t>
            </w:r>
          </w:p>
        </w:tc>
      </w:tr>
      <w:tr>
        <w:trPr>
          <w:trHeight w:val="6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21544,0</w:t>
            </w:r>
          </w:p>
        </w:tc>
      </w:tr>
      <w:tr>
        <w:trPr>
          <w:trHeight w:val="6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4969,0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</w:t>
            </w:r>
          </w:p>
        </w:tc>
      </w:tr>
      <w:tr>
        <w:trPr>
          <w:trHeight w:val="15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4093,0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4093,0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6324,0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3192,0</w:t>
            </w:r>
          </w:p>
        </w:tc>
      </w:tr>
      <w:tr>
        <w:trPr>
          <w:trHeight w:val="6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6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3067,0</w:t>
            </w:r>
          </w:p>
        </w:tc>
      </w:tr>
      <w:tr>
        <w:trPr>
          <w:trHeight w:val="9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2789,0</w:t>
            </w:r>
          </w:p>
        </w:tc>
      </w:tr>
      <w:tr>
        <w:trPr>
          <w:trHeight w:val="9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2789,0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5829,0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5829,0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5829,0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2176369,0</w:t>
            </w:r>
          </w:p>
        </w:tc>
      </w:tr>
      <w:tr>
        <w:trPr>
          <w:trHeight w:val="6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2176369,0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2176369,0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353"/>
        <w:gridCol w:w="713"/>
        <w:gridCol w:w="733"/>
        <w:gridCol w:w="7093"/>
        <w:gridCol w:w="205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4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2867803,0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208483,0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182537,0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15176,0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15176,0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49741,0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49741,0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117620,0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14734,0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14734,0</w:t>
            </w:r>
          </w:p>
        </w:tc>
      </w:tr>
      <w:tr>
        <w:trPr>
          <w:trHeight w:val="15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14003,0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11212,0</w:t>
            </w:r>
          </w:p>
        </w:tc>
      </w:tr>
      <w:tr>
        <w:trPr>
          <w:trHeight w:val="15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2816,0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2816,0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2816,0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1117661,0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58662,0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55162,0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55162,0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1037890,0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1033792,0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988323,0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45469,0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21109,0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21109,0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12534,0</w:t>
            </w:r>
          </w:p>
        </w:tc>
      </w:tr>
      <w:tr>
        <w:trPr>
          <w:trHeight w:val="11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8575,0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85624,0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70393,0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70393,0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25439,0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18350,0</w:t>
            </w:r>
          </w:p>
        </w:tc>
      </w:tr>
      <w:tr>
        <w:trPr>
          <w:trHeight w:val="18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1221,0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15231,0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14805,0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554529,0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26519,0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26519,0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26519,0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28010,0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9954,0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104870,0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42977,0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42977,0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42977,0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2228,0</w:t>
            </w:r>
          </w:p>
        </w:tc>
      </w:tr>
      <w:tr>
        <w:trPr>
          <w:trHeight w:val="10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34186,0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32226,0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30566,0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21917,0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6974,0</w:t>
            </w:r>
          </w:p>
        </w:tc>
      </w:tr>
      <w:tr>
        <w:trPr>
          <w:trHeight w:val="14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8222,0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8222,0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614525,0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ветеринарии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602110,0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602110,0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602110,0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6936,0</w:t>
            </w:r>
          </w:p>
        </w:tc>
      </w:tr>
      <w:tr>
        <w:trPr>
          <w:trHeight w:val="11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13355,0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13355,0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строительства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5959,0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7396,0</w:t>
            </w:r>
          </w:p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137774,0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137774,0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137774,0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137774,0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27594,0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27594,0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12987,0</w:t>
            </w:r>
          </w:p>
        </w:tc>
      </w:tr>
      <w:tr>
        <w:trPr>
          <w:trHeight w:val="11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12987,0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7625,0</w:t>
            </w:r>
          </w:p>
        </w:tc>
      </w:tr>
      <w:tr>
        <w:trPr>
          <w:trHeight w:val="15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21622,4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22572,0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22572,0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22572,0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22572,0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393"/>
        <w:gridCol w:w="713"/>
        <w:gridCol w:w="733"/>
        <w:gridCol w:w="7113"/>
        <w:gridCol w:w="2053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9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-21622,4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21622,4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13"/>
        <w:gridCol w:w="733"/>
        <w:gridCol w:w="713"/>
        <w:gridCol w:w="7013"/>
        <w:gridCol w:w="207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45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22572,0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22572,0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22572,0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</w:p>
        </w:tc>
      </w:tr>
    </w:tbl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2010 года № 313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районного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13"/>
        <w:gridCol w:w="793"/>
        <w:gridCol w:w="793"/>
        <w:gridCol w:w="9193"/>
      </w:tblGrid>
      <w:tr>
        <w:trPr>
          <w:trHeight w:val="6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образование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2010 года № 313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октября 2011 года № 403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поселка, аула,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в редакции решения маслихата Карабалыкского района Костанайской области от 26.10.2011 </w:t>
      </w:r>
      <w:r>
        <w:rPr>
          <w:rFonts w:ascii="Times New Roman"/>
          <w:b w:val="false"/>
          <w:i w:val="false"/>
          <w:color w:val="ff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699"/>
        <w:gridCol w:w="964"/>
        <w:gridCol w:w="831"/>
        <w:gridCol w:w="8187"/>
      </w:tblGrid>
      <w:tr>
        <w:trPr>
          <w:trHeight w:val="132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ппа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поселка Карабалык"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Белоглинского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Бурлинского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Боскольского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Есенкольского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Карабалыкского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Кустанайского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Михайловского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Новотроицкого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Побединского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Славенского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Смирновского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Станционного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села Тогузак"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Урнекского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поселка Карабалык"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Белоглинского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Белоглинского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Боскольского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Кустанайского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Михайловского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Новотроицкого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Побединского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Смирновского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Станционного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Урнекского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поселка Карабалык"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Белоглинского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Боскольского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Бурлинского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Есенкольского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Карабалыкского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Кустанайского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Михайловского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Новотроицкого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Побединского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</w:tr>
      <w:tr>
        <w:trPr>
          <w:trHeight w:val="3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Славенского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Смирновского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Станционного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села Тогузак"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Урнекского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поселка Карабалык"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Белоглинского сельского округа"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