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7fbb" w14:textId="47f7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2009 года № 202 "О районном бюджете Карасуского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17 апреля 2010 года № 220. Зарегистрировано Управлением юстиции Карасуского района Костанайской области 26 апреля 2010 года № 9-13-109.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постановление акимата Карасуского района,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Карасуского района на 2010-2012 годы" от 21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9-13-99, опубликовано 6 января 2010 года в газете "Қарасу өңірі")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"1 508 540,0" заменить цифрами "1 561 614,0";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"346 620,0" заменить цифрами "396 120,0";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"5 700,0" заменить цифрами "6 200,0";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"1 150 220,0" заменить цифрами "1 153 294,0";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"1 548 115,5" заменить цифрами "1 602 559,5";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"12 500,0" заменить цифрами "11 130,0";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"93 609,0" заменить цифрами "46 804,0";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 третьего указанного решения цифры "758,0" заменить цифрами "886,0";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 четвертого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"4350,0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3-1 абзаца шестого указанного решения цифры "19737,0" заменить цифрами "20512,0";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 3-1 указанного решения абзацем восемь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"1500,0 тысяч тенге – на реализацию государственного образовательного заказа в дошкольных организациях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"3-5. Учесть, что в районном бюджете на 2010 год предусмотрено поступление трансфертов из областного бюджета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в сумме 626,0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районного маслихата             М. Саутпаев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                            И.Горлова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17.04.2010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                            Л.Евсюкова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17.04.2010 год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2010 года № 220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202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393"/>
        <w:gridCol w:w="253"/>
        <w:gridCol w:w="374"/>
        <w:gridCol w:w="373"/>
        <w:gridCol w:w="7393"/>
        <w:gridCol w:w="21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1561614,0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396120,0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155644,0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155644,0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10760,0</w:t>
            </w:r>
          </w:p>
        </w:tc>
      </w:tr>
      <w:tr>
        <w:trPr>
          <w:trHeight w:val="49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</w:p>
        </w:tc>
      </w:tr>
      <w:tr>
        <w:trPr>
          <w:trHeight w:val="99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52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9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1153294,00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106650,00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1046644,00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1035132,00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14"/>
        <w:gridCol w:w="745"/>
        <w:gridCol w:w="789"/>
        <w:gridCol w:w="414"/>
        <w:gridCol w:w="7985"/>
        <w:gridCol w:w="231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1602559,5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184064,0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164889,0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37623,0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35875,0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116914,0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112980,0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10968,0</w:t>
            </w:r>
          </w:p>
        </w:tc>
      </w:tr>
      <w:tr>
        <w:trPr>
          <w:trHeight w:val="10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9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1021119,7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86519,7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86519,7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86519,7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913554,0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913554,0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886372,0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9042,0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104688,0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91301,0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91301,0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19168,0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32344,0</w:t>
            </w:r>
          </w:p>
        </w:tc>
      </w:tr>
      <w:tr>
        <w:trPr>
          <w:trHeight w:val="13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1331,0</w:t>
            </w:r>
          </w:p>
        </w:tc>
      </w:tr>
      <w:tr>
        <w:trPr>
          <w:trHeight w:val="18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питание,проживание,проезд для участия в праздничных мероприятиях в городах Москва,Астана к 65-летию Победы в Великой Отечественной Войне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4976,0</w:t>
            </w:r>
          </w:p>
        </w:tc>
      </w:tr>
      <w:tr>
        <w:trPr>
          <w:trHeight w:val="4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21154,0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18719,0</w:t>
            </w:r>
          </w:p>
        </w:tc>
      </w:tr>
      <w:tr>
        <w:trPr>
          <w:trHeight w:val="4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13071,0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111412,0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36706,0</w:t>
            </w:r>
          </w:p>
        </w:tc>
      </w:tr>
      <w:tr>
        <w:trPr>
          <w:trHeight w:val="4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30908,0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4733,0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3628,0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5241,0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5442,0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4619,0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27327,0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и ветеринарии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5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8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и ветеринарии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12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57706,0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20765,0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4746,0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и ветеринарии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16019,0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 и ветеринарии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47076,8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47076,8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47076,8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272,8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7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и ветеринарии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органом районов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11130,0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-68977,5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68977,5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2010 года № 220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202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</w:t>
      </w:r>
      <w:r>
        <w:br/>
      </w:r>
      <w:r>
        <w:rPr>
          <w:rFonts w:ascii="Times New Roman"/>
          <w:b/>
          <w:i w:val="false"/>
          <w:color w:val="000000"/>
        </w:rPr>
        <w:t>
и сельских округов Карасуского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13"/>
        <w:gridCol w:w="693"/>
        <w:gridCol w:w="653"/>
        <w:gridCol w:w="313"/>
        <w:gridCol w:w="6913"/>
        <w:gridCol w:w="20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116914,0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Жамбыльского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Степное"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Жамбыльского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Степное"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сельского,водного, лесного, рыбного хозяйства, охраны окружающей среды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