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dbea2" w14:textId="abdbe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2009 года № 202 "О районном бюджете Карасуского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16 июля 2010 года № 245. Зарегистрировано Управлением юстиции Карасуского района Костанайской области 23 июля 2010 года № 9-13-113. Утратило силу в связи с истечением срока применения - (письмо маслихата Карасуского района Костанайской области от 23 июня 2014 года № 02-4-128)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Карасуского района Костанайской области от 23.06.2014 № 02-4-128).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Рассмотрев постановление акимата Карасуского района,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Карасуского района на 2010-2012 годы" от 21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9-13-99, опубликовано 6 января 2010 года в газете "Қарасу өңірі")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"1 561 614,0" заменить цифрами "1 580 297,0";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"1 153 294,0" заменить цифрами "1 154 477,0";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"1 602 559,5" заменить цифрами "1 620 047,5";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абзаца четвертого указанного решения цифры "4 350,0" заменить цифрами "4 501,0".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Казиев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И.Горлова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16.07.2010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Л.Евсюкова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16.07.2010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2010 года № 245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2009 года № 202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568"/>
        <w:gridCol w:w="391"/>
        <w:gridCol w:w="280"/>
        <w:gridCol w:w="258"/>
        <w:gridCol w:w="7437"/>
        <w:gridCol w:w="2275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1580297,0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413320,0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161734,0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161734,0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140100,0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140100,0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93370,0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47650,0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13170,0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20550,0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16935,0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28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10760,0</w:t>
            </w:r>
          </w:p>
        </w:tc>
      </w:tr>
      <w:tr>
        <w:trPr>
          <w:trHeight w:val="51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3495,0</w:t>
            </w:r>
          </w:p>
        </w:tc>
      </w:tr>
      <w:tr>
        <w:trPr>
          <w:trHeight w:val="102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54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5610,0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5610,0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51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1154477,00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705"/>
        <w:gridCol w:w="705"/>
        <w:gridCol w:w="404"/>
        <w:gridCol w:w="6565"/>
        <w:gridCol w:w="2199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1620047,5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185147,0</w:t>
            </w:r>
          </w:p>
        </w:tc>
      </w:tr>
      <w:tr>
        <w:trPr>
          <w:trHeight w:val="7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165972,0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10352,0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39123,0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37375,0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1748,0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116497,0</w:t>
            </w:r>
          </w:p>
        </w:tc>
      </w:tr>
      <w:tr>
        <w:trPr>
          <w:trHeight w:val="8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112563,0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10968,0</w:t>
            </w:r>
          </w:p>
        </w:tc>
      </w:tr>
      <w:tr>
        <w:trPr>
          <w:trHeight w:val="10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8207,0</w:t>
            </w:r>
          </w:p>
        </w:tc>
      </w:tr>
      <w:tr>
        <w:trPr>
          <w:trHeight w:val="9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1043981,1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95380,7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95380,7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95380,7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927554,4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927554,4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900372,4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27182,0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21046,0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21046,0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10474,0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98971,0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85584,0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85584,0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21148,0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13268,0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- 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32344,0</w:t>
            </w:r>
          </w:p>
        </w:tc>
      </w:tr>
      <w:tr>
        <w:trPr>
          <w:trHeight w:val="13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1331,0</w:t>
            </w:r>
          </w:p>
        </w:tc>
      </w:tr>
      <w:tr>
        <w:trPr>
          <w:trHeight w:val="18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странам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Независимых Государств,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 также оплаты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сопровождающим их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проживание, проезд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мероприятиях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Москва,Астана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31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лицам, приравненным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ним, военнослужащим,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уволенным в запас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(отставку), проходившим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военную службу в период с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 1941 года по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 года в воинских частях,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учреждениях, в военно-учебных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заведениях, не входивших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действующей армии,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Германией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гг." или медалью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 победу над Японией",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проработавшим (прослужившим)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шести месяцев в тылу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годы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5159,0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13387,0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13387,0</w:t>
            </w:r>
          </w:p>
        </w:tc>
      </w:tr>
      <w:tr>
        <w:trPr>
          <w:trHeight w:val="7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10477,0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922,0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21149,0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2430,0</w:t>
            </w:r>
          </w:p>
        </w:tc>
      </w:tr>
      <w:tr>
        <w:trPr>
          <w:trHeight w:val="7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2430,0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18719,0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18719,0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13071,0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111545,0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51987,0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51987,0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51987,0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1304,0</w:t>
            </w:r>
          </w:p>
        </w:tc>
      </w:tr>
      <w:tr>
        <w:trPr>
          <w:trHeight w:val="7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36497,6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31973,0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30908,0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1065,0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4524,6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 и журналы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3628,0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896,6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14711,4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5241,0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5241,0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5600,4</w:t>
            </w:r>
          </w:p>
        </w:tc>
      </w:tr>
      <w:tr>
        <w:trPr>
          <w:trHeight w:val="7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4777,4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823,0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27327,0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2385,0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2385,0</w:t>
            </w:r>
          </w:p>
        </w:tc>
      </w:tr>
      <w:tr>
        <w:trPr>
          <w:trHeight w:val="7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5552,0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5552,0</w:t>
            </w:r>
          </w:p>
        </w:tc>
      </w:tr>
      <w:tr>
        <w:trPr>
          <w:trHeight w:val="7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5552,0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19097,0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8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3002,0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3002,0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3002,0</w:t>
            </w:r>
          </w:p>
        </w:tc>
      </w:tr>
      <w:tr>
        <w:trPr>
          <w:trHeight w:val="13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облика городов,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56867,5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56867,5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4760,0</w:t>
            </w:r>
          </w:p>
        </w:tc>
      </w:tr>
      <w:tr>
        <w:trPr>
          <w:trHeight w:val="7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4760,0</w:t>
            </w:r>
          </w:p>
        </w:tc>
      </w:tr>
      <w:tr>
        <w:trPr>
          <w:trHeight w:val="7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52107,5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52107,5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20736,1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20736,1</w:t>
            </w:r>
          </w:p>
        </w:tc>
      </w:tr>
      <w:tr>
        <w:trPr>
          <w:trHeight w:val="7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4717,1</w:t>
            </w:r>
          </w:p>
        </w:tc>
      </w:tr>
      <w:tr>
        <w:trPr>
          <w:trHeight w:val="7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325,1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16019,0</w:t>
            </w:r>
          </w:p>
        </w:tc>
      </w:tr>
      <w:tr>
        <w:trPr>
          <w:trHeight w:val="8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47076,8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47076,8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47076,8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272,8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бюджетной сфере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46804,0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8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8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-68977,5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68977,5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52075,5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52075,5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52075,5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52075,5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2010 года № 245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2009 года № 202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 и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Карасуского района 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347"/>
        <w:gridCol w:w="724"/>
        <w:gridCol w:w="857"/>
        <w:gridCol w:w="303"/>
        <w:gridCol w:w="6696"/>
        <w:gridCol w:w="2191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116497</w:t>
            </w:r>
          </w:p>
        </w:tc>
      </w:tr>
      <w:tr>
        <w:trPr>
          <w:trHeight w:val="5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116497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116497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112563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администраторам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программ: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Айдарлинского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Белорусского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Восточного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Жалгыскан"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Жамбыльского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Ильичевского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Карамырзинского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Карасу"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Койбагар"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Люблинского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Новопавловка"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Павловское"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Степное"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Ушаковского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Целинного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Челгашинского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Черняевского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Айдарлинского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Белорусского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Восточного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Жалгыскан"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Жамбыльского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Ильичевского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Карамырзинского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Карасу"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Койбагар"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Люблинского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Новопавловка"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Павловское"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Степное"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Ушаковского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Целинного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Челгашинского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Черняевского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18719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18719</w:t>
            </w:r>
          </w:p>
        </w:tc>
      </w:tr>
      <w:tr>
        <w:trPr>
          <w:trHeight w:val="5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18719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Карасу"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Койбагар"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Карасу"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Ушаковского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Карасу"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</w:t>
            </w:r>
          </w:p>
        </w:tc>
      </w:tr>
      <w:tr>
        <w:trPr>
          <w:trHeight w:val="8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7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4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Карасу"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8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Карасу"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