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5bc77" w14:textId="d35bc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Карасуского района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23 декабря 2010 года № 291. Зарегистрировано Управлением юстиции Карасуского района Костанайской области 30 декабря 2010 года № 9-13-119. Утратило силу в связи с истечением срока применения - (письмо маслихата Карасуского района Костанайской области от 23 июня 2014 года № 02-4-128)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маслихата Карасуского района Костанайской области от 23.06.2014 № 02-4-128).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Рассмотрев постановление акимата Карасуского района,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Карасуского района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2 541 572,5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507 952,0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23 259,0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4 588,0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2 005 773,5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2 542 995,9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14 895,0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16 023,0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1 128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11 200,5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11 200,5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- 27 518,9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27 518,9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Карасуского района Костанайской области от 14.11.2011 </w:t>
      </w:r>
      <w:r>
        <w:rPr>
          <w:rFonts w:ascii="Times New Roman"/>
          <w:b w:val="false"/>
          <w:i w:val="false"/>
          <w:color w:val="00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района на 2011 год предусмотрен объем субвенции, передаваемой из областного бюджета в сумме 1 329 678,0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района на 2011 год предусмотрены целевые текущие трансферты и трансферты на развитие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объектов коммунальной собственности в сумме 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водного хозяйства в сумме 74 835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компьютерной и организационной техники для внедрения системы "Казначейство-Клиент" в сумме 3 155,2 тысячи тенге; на подготовительные мероприятия по проведению областной спартакиады в сумме 40 000,0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решения маслихата Карасуского района Костанайской области от 27.10.2011 </w:t>
      </w:r>
      <w:r>
        <w:rPr>
          <w:rFonts w:ascii="Times New Roman"/>
          <w:b w:val="false"/>
          <w:i w:val="false"/>
          <w:color w:val="00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3-1. Учесть, что в бюджете района на 2011 год предусмотрено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14 889,1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оказанию социальной поддержки специалистов в сумме 4 936,0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64 911,0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8 192,0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в сумме 10 633,2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в сумме 3 250,0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 в сумме 11 371,0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3-1 в соответствии с решением маслихата Карасуского района Костанайской области от 21.01.2011 </w:t>
      </w:r>
      <w:r>
        <w:rPr>
          <w:rFonts w:ascii="Times New Roman"/>
          <w:b w:val="false"/>
          <w:i w:val="false"/>
          <w:color w:val="00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14.11.2011 </w:t>
      </w:r>
      <w:r>
        <w:rPr>
          <w:rFonts w:ascii="Times New Roman"/>
          <w:b w:val="false"/>
          <w:i w:val="false"/>
          <w:color w:val="00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3-2. Учесть, что в районном бюджете на 2011 год предусмотрено поступление целевых текущих трансфертов из республиканского бюджета на поддержку частного предпринимательства в регионах в рамках программы "Дорожная карта бизнеса – 2020" в сумме 780,0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3-2 в соответствии с решением маслихата Карасуского района Костанайской области от 21.01.2011 </w:t>
      </w:r>
      <w:r>
        <w:rPr>
          <w:rFonts w:ascii="Times New Roman"/>
          <w:b w:val="false"/>
          <w:i w:val="false"/>
          <w:color w:val="00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3-3. Учесть, что в районном бюджете на 2011 год предусмотрено поступление сумм: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бюджетных кредитов для реализации мер социальной поддержки специалистов в сумме 16 023,0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3-3 в соответствии с решением маслихата Карасуского района Костанайской области от 21.01.2011 </w:t>
      </w:r>
      <w:r>
        <w:rPr>
          <w:rFonts w:ascii="Times New Roman"/>
          <w:b w:val="false"/>
          <w:i w:val="false"/>
          <w:color w:val="00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27.10.2011 </w:t>
      </w:r>
      <w:r>
        <w:rPr>
          <w:rFonts w:ascii="Times New Roman"/>
          <w:b w:val="false"/>
          <w:i w:val="false"/>
          <w:color w:val="00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3-4. Учесть, что в районном бюджете на 2011 год предусмотрено поступление сумм целевых трансфертов на развитие из республиканского бюджета на развитие системы водоснабжения в сумме 387 771,0 тысяч тенге, из областного бюджета в сумме 74 835,0 тысяч тенге, софинансирование из областного бюджета 35 919 тысяч тенге и средства из районного бюджета в сумме 3250,0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3-4 в соответствии с решением маслихата Карасуского района Костанайской области от 21.01.2011 </w:t>
      </w:r>
      <w:r>
        <w:rPr>
          <w:rFonts w:ascii="Times New Roman"/>
          <w:b w:val="false"/>
          <w:i w:val="false"/>
          <w:color w:val="00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27.10.2011 </w:t>
      </w:r>
      <w:r>
        <w:rPr>
          <w:rFonts w:ascii="Times New Roman"/>
          <w:b w:val="false"/>
          <w:i w:val="false"/>
          <w:color w:val="00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3-5. Учесть, что в районном бюджете на 2011 год предусмотрено поступление сумм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категорию, учителям школ и воспитателям дошкольных организаций образования в сумме 9027,0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3-5 в соответствии с решением маслихата Карасуского района Костанайской области от 13.04.2011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3-6. Учесть, что в районном бюджете на 2011 год предусмотрено поступление сумм целевых текущих трансфертов из республиканского бюджета на реализацию мероприятий в рамках Программы занятости 2020,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центров занятости в сумме 6 358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3-6 в соответствии с решением маслихата Карасуского района Костанайской области от 13.04.2011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14.11.2011 </w:t>
      </w:r>
      <w:r>
        <w:rPr>
          <w:rFonts w:ascii="Times New Roman"/>
          <w:b w:val="false"/>
          <w:i w:val="false"/>
          <w:color w:val="00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Карасуского района на 2011 год в сумме 4 800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неотложные затраты в сумме 4 800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программ, не подлежащих секвестру в процессе исполнения районного бюджета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бюджетных изъятий из бюджета района в областной бюджет, а также бюджетных субвенции, передаваемых их областного бюджета в бюджет района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 сел и сельских округов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четырнадцатой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Карасуского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Казиев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Карасуского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И. Горлова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23.12.2010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Карасуского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Л. Евсюкова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23.12.2010 год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2010 года № 291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ноября 2011 года № 400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Карасуского района Костанайской области от 14.11.2011 </w:t>
      </w:r>
      <w:r>
        <w:rPr>
          <w:rFonts w:ascii="Times New Roman"/>
          <w:b w:val="false"/>
          <w:i w:val="false"/>
          <w:color w:val="ff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241"/>
        <w:gridCol w:w="273"/>
        <w:gridCol w:w="273"/>
        <w:gridCol w:w="7693"/>
        <w:gridCol w:w="191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2541572,5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507952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207668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207668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163344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163344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23259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16326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16326</w:t>
            </w:r>
          </w:p>
        </w:tc>
      </w:tr>
      <w:tr>
        <w:trPr>
          <w:trHeight w:val="12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15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2005773,5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2005773,5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523076,2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1483655,2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74"/>
        <w:gridCol w:w="733"/>
        <w:gridCol w:w="753"/>
        <w:gridCol w:w="733"/>
        <w:gridCol w:w="6373"/>
        <w:gridCol w:w="209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2542995,9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250155,8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229074,8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13999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127888,8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120894,1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6994,7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1336894,1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72210,4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63183,4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63183,4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1228406,7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1228406,7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1192278,5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36128,2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11371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75148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12325,9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9359,9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9713,7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711,1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5814,1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30485,2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1095,1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занятости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15058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15058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14190,5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60315,8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53556,8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16987,6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10125,6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33069,2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28219,2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163311,2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47321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40101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18183,2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5504,3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4510,7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112,6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5693,9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111,9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530604,1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бродячих собак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501775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501775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501775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14889,1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14889,1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14889,1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4419,6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4419,6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4419,6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 районов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56230,6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56230,6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5937,7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5937,7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50292,9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50292,9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42081,1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42081,1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18516,1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1178,1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22785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22388,2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11200,5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-27518,9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27518,9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12623,9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12623,9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12623,9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2010 года № 291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Карасуского района Костанайской области от 21.01.2011 </w:t>
      </w:r>
      <w:r>
        <w:rPr>
          <w:rFonts w:ascii="Times New Roman"/>
          <w:b w:val="false"/>
          <w:i w:val="false"/>
          <w:color w:val="ff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73"/>
        <w:gridCol w:w="833"/>
        <w:gridCol w:w="853"/>
        <w:gridCol w:w="393"/>
        <w:gridCol w:w="6573"/>
        <w:gridCol w:w="177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2620295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559488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245250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245250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103004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Единный земельный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11461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6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2048132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568603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1479529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2588295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244507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219143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14259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14259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59595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10439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134850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134850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14037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и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 бюджета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11327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11327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1387558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1295882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1295882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1256160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23412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12156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88305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21946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37267</w:t>
            </w:r>
          </w:p>
        </w:tc>
      </w:tr>
      <w:tr>
        <w:trPr>
          <w:trHeight w:val="12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специальными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16205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16205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21621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144326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64462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 ) уровне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49229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43881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18995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504763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504763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504763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</w:t>
            </w:r>
          </w:p>
        </w:tc>
      </w:tr>
      <w:tr>
        <w:trPr>
          <w:trHeight w:val="12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66068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20908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20571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20571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20571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-19443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20571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2010 года № 291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маслихата Карасуского района Костанайской области от 21.01.2011 </w:t>
      </w:r>
      <w:r>
        <w:rPr>
          <w:rFonts w:ascii="Times New Roman"/>
          <w:b w:val="false"/>
          <w:i w:val="false"/>
          <w:color w:val="ff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53"/>
        <w:gridCol w:w="833"/>
        <w:gridCol w:w="873"/>
        <w:gridCol w:w="353"/>
        <w:gridCol w:w="6633"/>
        <w:gridCol w:w="173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1969471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598669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276816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276816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195510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195510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105110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Единный земельный налог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15861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12277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</w:t>
            </w:r>
          </w:p>
        </w:tc>
      </w:tr>
      <w:tr>
        <w:trPr>
          <w:trHeight w:val="9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15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1359007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1359007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1963771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249106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14356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70975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10439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138087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138087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14267</w:t>
            </w:r>
          </w:p>
        </w:tc>
      </w:tr>
      <w:tr>
        <w:trPr>
          <w:trHeight w:val="9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и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 бюджета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</w:t>
            </w:r>
          </w:p>
        </w:tc>
      </w:tr>
      <w:tr>
        <w:trPr>
          <w:trHeight w:val="9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1310284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69245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1216751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1216751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1176639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24288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12244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94065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23482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39876</w:t>
            </w:r>
          </w:p>
        </w:tc>
      </w:tr>
      <w:tr>
        <w:trPr>
          <w:trHeight w:val="12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специальными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15343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23121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148835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66883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12362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 ) уровне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50304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44673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</w:t>
            </w:r>
          </w:p>
        </w:tc>
      </w:tr>
      <w:tr>
        <w:trPr>
          <w:trHeight w:val="9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</w:t>
            </w:r>
          </w:p>
        </w:tc>
      </w:tr>
      <w:tr>
        <w:trPr>
          <w:trHeight w:val="12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70692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23513</w:t>
            </w:r>
          </w:p>
        </w:tc>
      </w:tr>
      <w:tr>
        <w:trPr>
          <w:trHeight w:val="9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23513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23513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-22385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23513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2010 года № 291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местных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районного бюджета на 2011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93"/>
      </w:tblGrid>
      <w:tr>
        <w:trPr>
          <w:trHeight w:val="240" w:hRule="atLeast"/>
        </w:trPr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2010 года № 291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октября 2011 года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392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сел и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Карасуского района на 2011-2013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Карасуского района Костанайской области от 27.10.2011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73"/>
        <w:gridCol w:w="773"/>
        <w:gridCol w:w="673"/>
        <w:gridCol w:w="5513"/>
        <w:gridCol w:w="27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127888,8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127888,8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127888,8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120894,1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администраторам программ :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Белорусского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4980,3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Жалгыскан"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Ильичевского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Карамырзинского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13486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Койбагар"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Люблинского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Новопавловка"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Павловское"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5730,8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Ушаковского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Целинного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Челгашинского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Черняевского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6994,7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Белорусского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154,7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Жалгыскан"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Ильичевского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Карамырзинского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Койбагар"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Люблинского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Новопавловка"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Павловское"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Ушаковского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Целинного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Челгашинского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Черняевского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16987,6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16987,6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16987,6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Койбагар"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погребение безродных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Койбагар"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10125,6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10125,6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5937,7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5937,7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5937,7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5937,7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