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1f76" w14:textId="e1e1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2009 года № 254 "О районном бюджете Костанайского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15 января 2010 года № 261. Зарегистрировано Управлением юстиции Костанайского района Костанайской области 26 января 2010 года № 9-14-119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постановление акимата Костанайского района от 14 января 2010 года № 15 "О внесении на утверждение сессии Костанайского районного маслихата проекта решения маслихата "О внесении изменений и дополнений в решение маслихата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2010-2012 годы"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Костанайского района на 2010-2012 годы"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9-14-116, опубликовано 15 января 2010 года в районной газете "Арна")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- 4048060,0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- 1277852,0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- 3151,0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- 18997,0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- 2748060,0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- 4055265,8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- 567923,0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- 567 923,0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- 17000,0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- 17000,0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-592128,8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- 592128,8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пунктами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2010 год предусмотрено поступление целевых текущих трансфертов из республиканского бюджета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в сумме 22461,0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- 1796,0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- 20665,0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Учесть, что в районном бюджете на 2010 год предусмотрено поступление целевых текущих трансфертов из республиканского бюджета на выплату единовременной материальной помощи участникам и инвалидам Великой Отечественной войны к 65-летию Победы в Великой Отечественной войне в сумме 14925,0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Учесть, что в районном бюджете на 2010 год предусмотрено поступление целевых текущих трансфертов из республиканского бюджета на расширение программы социальных рабочих мест и молодежной практики в сумме 24600,0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4-4. Учесть, что в районном бюджете на 2010 год предусмотрено поступление сумм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33011,0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- 16388,0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- 16623,0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4-5. Учесть, что в районном бюджете на 2010 год предусмотрено поступление сумм целевых текущих трансфертов из республиканского бюджета на обеспечение учебными материалами дошкольных организаций образования, организации среднего, технического и профессионального, послесреднего образования, институтов повышения квалификации по предмету "Самопознание" в сумме 5771,0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4-6. Учесть, что в районном бюджете на 2010 год предусмотрено поступление сумм целевых текущих трансфертов из республиканского бюджета на реализацию мер по оказанию социальной поддержки специалистов социальной сферы сельских населенных пунктов в сумме 2385,0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4-7. Учесть, что в районном бюджете на 2010 год предусмотрено поступление сумм целевых текущих трансфертов из республиканского бюджета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на благоустройство центральной площади поселка Затобольск - 20100,0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4-8. Учесть, что в районном бюджете на 2010 год предусмотрено поступление сумм целевых текущих трансфертов из республиканского бюджета на ремонт и содержание автомобильных дорог районного значения, улиц населенных пунктов в рамках реализации стратегии региональной занятости и переподготовки кадров - 142227,0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4-9. Учесть, что в районном бюджете на 2010 год предусмотрено поступление сумм целевых текущих трансфертов из республиканского бюджета на проведение противоэпизоотических мероприятий в сумме 13316,0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4-10. Учесть, что в районном бюджете на 2010 год предусмотрено поступление сумм целевых текущих трансфертов из республиканского бюджета на содержание подразделений местных исполнительных органов в области ветеринарии в сумме 17992,0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4-11. Учесть, что в районном бюджете на 2010 год предусмотрено поступление сумм целевых трансфертов на развитие из республиканского бюджета на строительство средней школы на 300 мест в селе Заречное в сумме 600000,0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4-12. Учесть, что в районном бюджете на 2010 год предусмотрено поступление сумм целевых трансфертов на развитие из республиканского бюджета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в сумме 556123,0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электрическое снабжение микрорайона Восточный поселка Затобольск в сумме 49011,0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сетей водопровода, канализации и газопровода для перспективной индивидуальной застройки микрорайона Восточный поселка Затобольск в сумме 44227,0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подключение многоэтажной застройки поселка Затобольск в границах улиц Механизаторов, Обручева, Леонова, Целинная, 40 лет Октября, Павлова к сетям водопровода и канализации в сумме 57532,0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поселка Затобольск в границах улиц 25 лет Целины – автомобильного подъезда к городу Костанай, улицы Терешковой - улица Калабаева в сумме 40553,0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инженерные сети микрорайона "Северный" в селе Заречное в рамках реализации программы "Нұрлы-көш" в сумме 364800,0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4-13. Учесть, что в районном бюджете на 2010 год предусмотрено поступление сумм целевых трансфертов на развитие из республиканского и областного бюджетов на развитие системы водоснабжения в сумме 90000,0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в селе Жамбыл в сумме 80000,0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разводящих сетей водопровода в селе Жамбыл в сумме 10000,0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4-14. Учесть, что в районном бюджете на 2010 год предусмотрено поступление сумм бюджетных кредитов из республиканского бюджета на реализацию мер по оказанию социальной поддержки специалистов социальной сферы сельских населенных пунктов в сумме 16902,0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4-15. Учесть, что в районном бюджете на 2010 год предусмотрено поступление сумм бюджетных кредитов из республиканского бюджета на строительство и (или) приобретение жилья в рамках реализации Программы "Нұрлы көш" на 2009-2011 годы по ставке вознаграждения, определяемой Правительством Республики Казахстан в сумме 551021,0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4-16. Учесть, что в районном бюджете на 2010 год предусмотрен возврат целевых трансфертов в республиканский и областной бюджеты в сумме 2177,8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        С. Байгабулов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М.Шилина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января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261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33"/>
        <w:gridCol w:w="233"/>
        <w:gridCol w:w="413"/>
        <w:gridCol w:w="7893"/>
        <w:gridCol w:w="19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4048060,0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1277852,0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401888,0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401888,0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320206,0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320206,0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504299,0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392318,0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16223,0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86531,0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9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 финансируемыми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2748060,0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2748060,0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93"/>
        <w:gridCol w:w="653"/>
        <w:gridCol w:w="633"/>
        <w:gridCol w:w="741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4055265,8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2151525,0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84087,0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1439033,0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1424692,0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1407918,0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42359,0</w:t>
            </w:r>
          </w:p>
        </w:tc>
      </w:tr>
      <w:tr>
        <w:trPr>
          <w:trHeight w:val="12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563551,0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562551,0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562551,0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32241,0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33416,0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386621,0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171754,8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171754,8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171754,8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93"/>
        <w:gridCol w:w="693"/>
        <w:gridCol w:w="613"/>
        <w:gridCol w:w="7373"/>
        <w:gridCol w:w="19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567923,0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567923,0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551021,0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551021,0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551021,0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551021,0</w:t>
            </w:r>
          </w:p>
        </w:tc>
      </w:tr>
      <w:tr>
        <w:trPr>
          <w:trHeight w:val="9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6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-592128,8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592128,8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261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"/>
        <w:gridCol w:w="373"/>
        <w:gridCol w:w="313"/>
        <w:gridCol w:w="353"/>
        <w:gridCol w:w="7853"/>
        <w:gridCol w:w="19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3104910,0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1382283,0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454319,0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454319,0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372206,0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372206,0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504299,0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392318,0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86531,0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19064,0</w:t>
            </w:r>
          </w:p>
        </w:tc>
      </w:tr>
      <w:tr>
        <w:trPr>
          <w:trHeight w:val="64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96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2117,0</w:t>
            </w:r>
          </w:p>
        </w:tc>
      </w:tr>
      <w:tr>
        <w:trPr>
          <w:trHeight w:val="6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2117,0</w:t>
            </w:r>
          </w:p>
        </w:tc>
      </w:tr>
      <w:tr>
        <w:trPr>
          <w:trHeight w:val="6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1700479,0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1700479,0</w:t>
            </w:r>
          </w:p>
        </w:tc>
      </w:tr>
      <w:tr>
        <w:trPr>
          <w:trHeight w:val="315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1700479,0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3"/>
        <w:gridCol w:w="673"/>
        <w:gridCol w:w="653"/>
        <w:gridCol w:w="7313"/>
        <w:gridCol w:w="19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3104910,0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54014,0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54014,0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146716,0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146716,0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14413,0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1992091,0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1864426,0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1826507,0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23321,0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69755,0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306179,0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227151,0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208876,0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19040,0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01"/>
        <w:gridCol w:w="613"/>
        <w:gridCol w:w="633"/>
        <w:gridCol w:w="7933"/>
        <w:gridCol w:w="14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261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353"/>
        <w:gridCol w:w="201"/>
        <w:gridCol w:w="393"/>
        <w:gridCol w:w="7953"/>
        <w:gridCol w:w="18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3235425,0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1427470,0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458093,0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458093,0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391857,0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391857,0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524214,0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408011,0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89992,0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19827,0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9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2201,0</w:t>
            </w:r>
          </w:p>
        </w:tc>
      </w:tr>
      <w:tr>
        <w:trPr>
          <w:trHeight w:val="6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2201,0</w:t>
            </w:r>
          </w:p>
        </w:tc>
      </w:tr>
      <w:tr>
        <w:trPr>
          <w:trHeight w:val="6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19757,0</w:t>
            </w:r>
          </w:p>
        </w:tc>
      </w:tr>
      <w:tr>
        <w:trPr>
          <w:trHeight w:val="3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1784922,0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1784922,0</w:t>
            </w:r>
          </w:p>
        </w:tc>
      </w:tr>
      <w:tr>
        <w:trPr>
          <w:trHeight w:val="3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1784922,0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33"/>
        <w:gridCol w:w="693"/>
        <w:gridCol w:w="653"/>
        <w:gridCol w:w="7433"/>
        <w:gridCol w:w="18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3235425,0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246450,0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54783,0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54783,0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148415,0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2186518,0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102482,0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2056788,0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2039752,0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2018021,0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27248,0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24954,0</w:t>
            </w:r>
          </w:p>
        </w:tc>
      </w:tr>
      <w:tr>
        <w:trPr>
          <w:trHeight w:val="13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75077,0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75077,0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242355,0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242355,0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25121,0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33"/>
        <w:gridCol w:w="713"/>
        <w:gridCol w:w="673"/>
        <w:gridCol w:w="7953"/>
        <w:gridCol w:w="12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261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развития районного бюджета на 2010-2012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300"/>
        <w:gridCol w:w="648"/>
        <w:gridCol w:w="607"/>
        <w:gridCol w:w="5424"/>
        <w:gridCol w:w="1407"/>
        <w:gridCol w:w="1345"/>
        <w:gridCol w:w="132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15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563551,0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563551,0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граждан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562551,0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562551,0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374415,0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261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Свод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аппаратам акимов поселка, аулов (сел),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аульных (сельских) округов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573"/>
        <w:gridCol w:w="2213"/>
        <w:gridCol w:w="1973"/>
        <w:gridCol w:w="1973"/>
        <w:gridCol w:w="209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аула,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2633"/>
        <w:gridCol w:w="3533"/>
        <w:gridCol w:w="2693"/>
      </w:tblGrid>
      <w:tr>
        <w:trPr>
          <w:trHeight w:val="25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органов"</w:t>
            </w:r>
          </w:p>
        </w:tc>
      </w:tr>
      <w:tr>
        <w:trPr>
          <w:trHeight w:val="27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