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39b54" w14:textId="0939b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проведения очередного призыва граждан в Вооруженные Силы, другие войска и воинские формирования Республики Казахстан в апреле-июне и октябре-декабре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Костанайского района Костанайской области от 19 апреля 2010 года № 199. Зарегистрировано Управлением юстиции Костанайского района Костанайской области 30 апреля 2010 года № 9-14-126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"О воинской обязанности и воинской службе", Указом Президента Республики Казахстан от 29 марта 2010 года </w:t>
      </w:r>
      <w:r>
        <w:rPr>
          <w:rFonts w:ascii="Times New Roman"/>
          <w:b w:val="false"/>
          <w:i w:val="false"/>
          <w:color w:val="000000"/>
          <w:sz w:val="28"/>
        </w:rPr>
        <w:t>№ 960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2010 года" и постановлением Правительства Республики Казахстан от 15 апреля 2010 года </w:t>
      </w:r>
      <w:r>
        <w:rPr>
          <w:rFonts w:ascii="Times New Roman"/>
          <w:b w:val="false"/>
          <w:i w:val="false"/>
          <w:color w:val="000000"/>
          <w:sz w:val="28"/>
        </w:rPr>
        <w:t>№ 313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реализации Указа Президента Республики Казахстан от 29 марта 2010 года № 960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2010 года" акимат Костанайского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проведение очередного призыва на срочную воинскую службу граждан мужского пола в возрасте от восемнадцати до двадцати семи лет, не имеющих право на отсрочку или освобождение от призыва в апреле-июне и октябре-декабре 2010 года, а также граждан, отчисленных из учебных заведений, не достигших двадцати семи лет и не выслуживших установленные сроки воинской службы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график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призыва граждан на воинскую службу.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Акимам сельских округов, сел, поселка Затобольск в период проведения призыва организовать оповещение и обеспечить своевременное прибытие призывников на призывной участок государственного учреждения "Объединенный отдел по делам обороны Костанайского района Костанайской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Рекомендовать начальнику государственного учреждения "Отдел внутренних дел Костанайского района" Департамента внутренних дел Костанайской области Министерства внутренних дел Республики Казахстан (по согласованию) в период проведения призыва выделить двух сотрудников полиции на призывной участок объединенного отдела по делам обороны Костанайского района для поддержания общественного порядка среди призывников в период прохождения ими медицинской и призывной комиссий.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"Аппарат акима Костанайского района" обеспечить финансирование из средств районного бюджета мероприятий по организации и проведению очередного призыва граждан в Вооруженные Силы, другие войска и воинские формирования Республики Казахстан в апреле-июне и октябре-декабре 2010 года в пределах предусмотренных ассигнований на 2010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данного постановления возложить на заместителя акима района Казина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действия, возникшие с апреля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Костанайского района                  Г. Тюркин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"Объединенный отдел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Костанайского района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________________________ Д. Айсин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20.04.2010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внутренних дел Костанайского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 дел Костанайской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 М. Сейткулов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20.04.2010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апреля 2010 года № 199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 проведения призыва граждан на воинскую службу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в редакции постановления акимата Костанайского района Костанайской области от 19.08.2010 </w:t>
      </w:r>
      <w:r>
        <w:rPr>
          <w:rFonts w:ascii="Times New Roman"/>
          <w:b w:val="false"/>
          <w:i w:val="false"/>
          <w:color w:val="ff0000"/>
          <w:sz w:val="28"/>
        </w:rPr>
        <w:t>№ 495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"/>
        <w:gridCol w:w="1750"/>
        <w:gridCol w:w="924"/>
        <w:gridCol w:w="539"/>
        <w:gridCol w:w="539"/>
        <w:gridCol w:w="539"/>
        <w:gridCol w:w="539"/>
        <w:gridCol w:w="539"/>
        <w:gridCol w:w="539"/>
        <w:gridCol w:w="539"/>
        <w:gridCol w:w="539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655"/>
      </w:tblGrid>
      <w:tr>
        <w:trPr>
          <w:trHeight w:val="30" w:hRule="atLeast"/>
        </w:trPr>
        <w:tc>
          <w:tcPr>
            <w:tcW w:w="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,сел,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</w:p>
        </w:tc>
        <w:tc>
          <w:tcPr>
            <w:tcW w:w="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дни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ий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романо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вка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рский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ировка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сеновк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Глазун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овский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Жданов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ый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льск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ьский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нский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инский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ьский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иковск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ий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Садчик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овский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Ульяно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вский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Шишкин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8"/>
        <w:gridCol w:w="598"/>
        <w:gridCol w:w="598"/>
        <w:gridCol w:w="598"/>
        <w:gridCol w:w="598"/>
        <w:gridCol w:w="599"/>
        <w:gridCol w:w="599"/>
        <w:gridCol w:w="599"/>
        <w:gridCol w:w="599"/>
        <w:gridCol w:w="1014"/>
      </w:tblGrid>
      <w:tr>
        <w:trPr>
          <w:trHeight w:val="51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дни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Резервные дни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</w:tr>
      <w:tr>
        <w:trPr>
          <w:trHeight w:val="2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