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6cb3" w14:textId="4e06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19 апреля 2010 года № 199 
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августа 2010 года № 495. Зарегистрировано Управлением юстиции Костанайского района Костанайской области 23 сентября 2010 года № 9-14-133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"О воинской обязанности и воинской службе"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 и обеспечении проведения очередного призыва граждан в Вооруженные Силы, другие войска и воинские формирования Республики Казахстан в апреле-июне и октябре-декабре 2010 года" от 19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9-14-126, официально опубликовано 14 мая 2010 года в газете "Арна")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на воинскую службу,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августа 2010 года № 495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199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750"/>
        <w:gridCol w:w="924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5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ировка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1014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дни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 дни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2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