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3b45" w14:textId="b7b3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26 августа 2010 года № 499. Зарегистрировано Управлением юстиции Костанайского района Костанайской области 5 октября 2010 года № 9-14-134. Утратило силу - Постановлением акимата Костанайского района Костанайской области от 27 мая 2011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Костанайского района Костанайской области от 27.05.2011 № 347.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Костанайской районной избирательной комиссией 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Жусупов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2010 года № 499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93"/>
        <w:gridCol w:w="69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"Александровская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"Давыденовская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Жуковка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"Жуковская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 "Власенко"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Белозерка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"Белозерка"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 "Винникова"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"Борис-Романовская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"Владимировская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"Владимировская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Сормовка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"Сормовская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Янушевка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"Владимировское"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"Воскресеновская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"Глазуновская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Семеновка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"Семеновская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филиала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 система"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Аккабак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площади села Аккабак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"Васильевская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Ждановка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"Ждановская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"Кировская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Семилетка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"Тимаев"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 дала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"Жамбылская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Самир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"Самирская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"Абайская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Современник"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"ОХ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"Новоселовская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"Осиновская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Рыспай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"Рыспайская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Талапкер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"Талапкерская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колледж"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"Фариза"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"Затобольская теплоэнергетическая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"Затобольская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кафе "Достык"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"Онур"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"Затобольская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2"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"Затобольская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1"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кафе "Аят"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"Костанайская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психиатрическая больница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дома культуры "Золотой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Арман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"Арманская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Майколь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"Майкольская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Рязановка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"Рязановская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Шеминовское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"Шеминовская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Алтынсарино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"Алтынсаринская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"Мичуринская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"Садовая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образования"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"Московская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"Московская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Светлый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"Светложаркольская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Май-Алап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площади села Май-Алап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Надеждинка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"Надеждинская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"Озерная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образования" акимата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"Молокановская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Нечаевка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"Нечаевская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"Совхозная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Рыбное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"Рыбнинская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Шоккарагай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"Ленинская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Жаксылык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"Жаксылык"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Половниковка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"Половниковская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"Константиновская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Садчиковка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"Садчиковская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Бегежан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"Бегежанская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"Ульяновская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Суриковка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"Суриковская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Шишкинское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"Шишкинская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