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b991" w14:textId="be8b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254 "О районном бюджете Костанайского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2010 года № 351. Зарегистрировано Управлением юстиции Костанайского района Костанайской области 27 октября 2010 года № 9-14-136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рассмотрев постановление акимата Костанайского района от 21 октября 2010 года № 589 "О внесении на утверждение сессии Костанайского районного маслихата проекта решения маслихата "О внесении изменений и дополнений в решение маслихата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2010-2012 годы",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9-14-116, опубликовано 15 января 2010 года в районной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- 4400733,1 тысячи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- 1407699,0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- 5359,0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- 28442,0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- 2959233,1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- 4407938,9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-16549,9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- 16902,0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- 352,1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- 17 000,0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-40755,7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- 40755,7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"3320,0" заменить цифрами "3409,0";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"171,0" заменить цифрами "70,0";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"24600,0" заменить цифрами "23100,0"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"33011,0" заменить цифрами "32991,0";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"16388,0" заменить цифрами "16380,0";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"16623,0" заменить цифрами "16611,0";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"2385,0" заменить цифрами "5256,3";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"600000,0" заменить цифрами "662482,0";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"4-12. Учесть, что в районном бюджете на 2010 год предусмотрено поступление сумм целевых трансфертов на развитие из республиканского бюджета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518605,0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электрическое снабжение микрорайона "Восточный" поселка Затобольск в сумме 49011,0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водопровода, канализации и газопровода для перспективной индивидуальной застройки микрорайона "Восточный" поселка Затобольск в сумме 60979,0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подключение многоэтажной застройки поселка Затобольск в границах улиц Механизаторов, Обручева, Леонова, Целинная, 40 лет Октября, Павлова к сетям водопровода и канализации в сумме 45633,0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поселка Затобольск в границах улиц 25 лет Целины – автомобильного подъезда к городу Костанай, улицы Терешковой - улица Калабаева в сумме 52452,0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инженерные сети микрорайона "Северный" в селе Заречное Костанайского района в сумме 310530,0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"4-13. Учесть, что в районном бюджете на 2010 год предусмотрено поступление сумм целевых трансфертов на развитие из республиканского и областного бюджетов на развитие системы водоснабжения в сумме 94605,0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в селе Жамбыл в сумме 80000,0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объекту "Реконструкция системы водоснабжения в селе Жамбыл Костанайского района Костанайской области» в сумме 4605,0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разводящих сетей водопровода в селе Жамбыл в сумме 10000,0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"2321,0" заменить цифрами "2304,0";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"1800,0" заменить цифрами "1765,0";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"50000,0" заменить цифрами "125000,0";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4-21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"4-21. Учесть, что в районном бюджете на 2010 год предусмотрено поступление сумм целевых текущих трансфертов из республиканского бюджета на содержание вновь вводимых объектов образования в сумме 24120,0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4-22. Учесть, что в районном бюджете на 2010 год предусмотрено поступление сумм целевых текущих трансфертов из областного бюджета на укрепление материально-технической базы средних школ в сумме 5605,0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4-23. Учесть, что в районном бюджете на 2010 год предусмотрено поступление сумм целевых текущих трансфертов из областного бюджета на подготовку к отопительному сезону в сумме 17900,0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2010 года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351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519"/>
        <w:gridCol w:w="344"/>
        <w:gridCol w:w="564"/>
        <w:gridCol w:w="7648"/>
        <w:gridCol w:w="218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4400733,1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1407699,0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468725,0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468725,0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361898,0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361898,0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520188,0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400818,0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11612,0</w:t>
            </w:r>
          </w:p>
        </w:tc>
      </w:tr>
      <w:tr>
        <w:trPr>
          <w:trHeight w:val="3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98531,0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47228,0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20564,0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2967,0</w:t>
            </w:r>
          </w:p>
        </w:tc>
      </w:tr>
      <w:tr>
        <w:trPr>
          <w:trHeight w:val="6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2967,0</w:t>
            </w:r>
          </w:p>
        </w:tc>
      </w:tr>
      <w:tr>
        <w:trPr>
          <w:trHeight w:val="6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6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6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2959233,1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2959233,1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2959233,1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340"/>
        <w:gridCol w:w="819"/>
        <w:gridCol w:w="732"/>
        <w:gridCol w:w="6982"/>
        <w:gridCol w:w="21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4407938,9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225290,8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142023,0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138843,0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13680,8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13680,8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13680,8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2376845,0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1595140,0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1579349,0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1561577,0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691327,0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163234,0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144698,0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144698,0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43101,0</w:t>
            </w:r>
          </w:p>
        </w:tc>
      </w:tr>
      <w:tr>
        <w:trPr>
          <w:trHeight w:val="12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</w:p>
        </w:tc>
      </w:tr>
      <w:tr>
        <w:trPr>
          <w:trHeight w:val="18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заведениях,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695616,8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533068,0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532078,0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532012,0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32957,8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32957,8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26192,8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129591,0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86941,0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247958,0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57522,0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136859,0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39604,0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35604,0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3738,0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156042,3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19516,3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15300,3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9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5256,3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33416,0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9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415971,0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273744,0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253094,0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110644,0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4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6889,0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87806,0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87806,0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87806,0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16549,9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01"/>
        <w:gridCol w:w="615"/>
        <w:gridCol w:w="7043"/>
        <w:gridCol w:w="21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их местного бюджета физическим лицам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-40755,7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351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2010-2012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50"/>
        <w:gridCol w:w="753"/>
        <w:gridCol w:w="753"/>
        <w:gridCol w:w="3506"/>
        <w:gridCol w:w="1917"/>
        <w:gridCol w:w="1917"/>
        <w:gridCol w:w="189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534767,0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532012,0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351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</w:t>
      </w:r>
      <w:r>
        <w:br/>
      </w:r>
      <w:r>
        <w:rPr>
          <w:rFonts w:ascii="Times New Roman"/>
          <w:b/>
          <w:i w:val="false"/>
          <w:color w:val="000000"/>
        </w:rPr>
        <w:t>
аулов (сел), аульных (сельских) округов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727"/>
        <w:gridCol w:w="2617"/>
        <w:gridCol w:w="2639"/>
        <w:gridCol w:w="2171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Борисромановка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Воскресеновка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1980"/>
        <w:gridCol w:w="2173"/>
        <w:gridCol w:w="2794"/>
        <w:gridCol w:w="2730"/>
      </w:tblGrid>
      <w:tr>
        <w:trPr>
          <w:trHeight w:val="27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"Финансирова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кадров"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органов"</w:t>
            </w:r>
          </w:p>
        </w:tc>
      </w:tr>
      <w:tr>
        <w:trPr>
          <w:trHeight w:val="34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0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4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6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