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6981" w14:textId="cf66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254 "О районном бюджете Костанайского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8 декабря 2010 года № 369. Зарегистрировано Управлением юстиции Костанайского района Костанайской области 10 декабря 2010 года № 9-14-139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9-14-116, опубликовано 15 января 2010 года в районной газете "Арна")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"4400733,1" заменить цифрами "4705299,1";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"2959233,1" заменить цифрами "3263799,1";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"4407938,9" заменить цифрами "4712504,9";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"125000,0" заменить цифрами "430504,0";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А.Фищук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декабря 2010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2010 года № 369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3"/>
        <w:gridCol w:w="788"/>
        <w:gridCol w:w="810"/>
        <w:gridCol w:w="6710"/>
        <w:gridCol w:w="21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4705299,1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1407699,0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468725,0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468725,0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361898,0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520188,0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400818,0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3263799,1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3263799,1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3263799,1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4712504,9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225290,8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142023,0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138843,0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13680,8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13680,8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2375907,0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89440,0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1595140,0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1579349,0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1561577,0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163234,0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144698,0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43101,0</w:t>
            </w:r>
          </w:p>
        </w:tc>
      </w:tr>
      <w:tr>
        <w:trPr>
          <w:trHeight w:val="22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</w:p>
        </w:tc>
      </w:tr>
      <w:tr>
        <w:trPr>
          <w:trHeight w:val="18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695616,8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533068,0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532078,0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532012,0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32957,8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32957,8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26192,8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129591,0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86941,0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553462,0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57522,0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442363,0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434454,0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434454,0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156042,3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19516,3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15300,3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33416,0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415971,0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273744,0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253094,0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110644,0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87806,0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87806,0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87806,0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16549,9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-40755,7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2010 года № 369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06"/>
        <w:gridCol w:w="778"/>
        <w:gridCol w:w="778"/>
        <w:gridCol w:w="3342"/>
        <w:gridCol w:w="1948"/>
        <w:gridCol w:w="1858"/>
        <w:gridCol w:w="19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534767,0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532012,0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434454,0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434454,0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434454,0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434454,0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