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ee55" w14:textId="8e4e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2009 года № 260 "О районном бюджете Мендыкаринского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15 января 2010 года № 270. Зарегистрировано Управлением юстиции Мендыкаринского района Костанайской области 26 января 2010 года № 9-15-121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решение маслихата "О районном бюджете Мендыкаринского района на 2010-2012 годы" от 22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нормативных-правовых актов 9-15-119, опубликовано 14 января 2010 года в районной газете "Меңдіқара үні")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внести изменения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1588599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1278131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1588601,7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5), пункта 1 указанного решения внести изменения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 (профицит) – -2,7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пунктом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2010 год предусмотрен возврат неиспользованных (недоиспользованных) целевых трансфертов в республиканский бюджет в сумме 2,7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2010 год предусмотрены целевые текущие трансферты и трансферты на развитие,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(на оснащение учебным оборудованием кабинетов химии)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(реконструкция пруда с очисткой водосборной чаши села Архиповка Мендыкаринского района) – 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молодежи из числа социально защищаемых слоев населения (гранты акима) – 1 605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Мендыкаринского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2513 тысяч тенге –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22561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9290 тысяч тенге – на выплату единовременной материальной помощи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12896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10266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10800 тысяч тенге – на расширение программы социальных рабочих мест и молодежной практики: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1883 тысячи тенге -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109196 тысяч тенге на развитие системы водоснабжения";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пунктом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Учесть, что в районном бюджете на 2010 год предусмотрено поступление из республиканского бюджета бюджетных кредитов для реализации мер социальной поддержки специалистов социальной сферы сельских населенных пунктов в сумме 13343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Учесть, что в районном бюджете на 2010 год предусмотрено поступление целевых текущих трансфертов из республиканского бюджета на реализацию Государственной программы развития образования в Республике Казахстан на 2005-2010 годы в сумме 13735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5541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Изимова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Г.Айсенова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января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Г. Нурахметова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января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270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Мендыкаринского района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701"/>
        <w:gridCol w:w="409"/>
        <w:gridCol w:w="660"/>
        <w:gridCol w:w="6669"/>
        <w:gridCol w:w="2705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 год</w:t>
            </w:r>
          </w:p>
        </w:tc>
      </w:tr>
      <w:tr>
        <w:trPr>
          <w:trHeight w:val="12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1588599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305768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148731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148731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109932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1278131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1278131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206483</w:t>
            </w:r>
          </w:p>
        </w:tc>
      </w:tr>
      <w:tr>
        <w:trPr>
          <w:trHeight w:val="1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620"/>
        <w:gridCol w:w="823"/>
        <w:gridCol w:w="803"/>
        <w:gridCol w:w="5886"/>
        <w:gridCol w:w="2606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 год</w:t>
            </w:r>
          </w:p>
        </w:tc>
      </w:tr>
      <w:tr>
        <w:trPr>
          <w:trHeight w:val="12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1588601,7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151044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134598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7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44134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42021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80682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78464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17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</w:p>
        </w:tc>
      </w:tr>
      <w:tr>
        <w:trPr>
          <w:trHeight w:val="9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деятельность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821565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782580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 местности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782120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768790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1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93908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28612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28612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28612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65403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25839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телерадиовещание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204039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повестках,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43039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43039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46084,7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46084,7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46084,7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46082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-2,7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270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финансируемых из средств бюджета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537"/>
        <w:gridCol w:w="819"/>
        <w:gridCol w:w="799"/>
        <w:gridCol w:w="8687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2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бюджета 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</w:t>
            </w:r>
          </w:p>
        </w:tc>
      </w:tr>
      <w:tr>
        <w:trPr>
          <w:trHeight w:val="8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270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сел и сельских округов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559"/>
        <w:gridCol w:w="802"/>
        <w:gridCol w:w="843"/>
        <w:gridCol w:w="5988"/>
        <w:gridCol w:w="2667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 год</w:t>
            </w:r>
          </w:p>
        </w:tc>
      </w:tr>
      <w:tr>
        <w:trPr>
          <w:trHeight w:val="12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144230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144230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 местности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повестках,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 местности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Каменск–Уральский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Краснопресненский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 местности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Каракогинский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Ломоносовский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Первомайский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 местности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6196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Боровской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61916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повестках,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270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260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Бюджетная программа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развитию системы водоснабжения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373"/>
        <w:gridCol w:w="799"/>
        <w:gridCol w:w="800"/>
        <w:gridCol w:w="5312"/>
        <w:gridCol w:w="1504"/>
        <w:gridCol w:w="1048"/>
        <w:gridCol w:w="1132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120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