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74f7" w14:textId="67f7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2009 года № 260 "О районном бюджете Мендыкаринского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19 февраля 2010 года № 284. Зарегистрировано Управлением юстиции Мендыкаринского района Костанайской области 24 февраля 2010 года № 9-15-123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решение маслихата "О районном бюджете Мендыкаринского района на 2010-2012 годы" от 22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нормативных-правовых актов 9-15-119, опубликовано 14 января 2010 года в районной газете "Меңдіқара үні")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Мендыкаринского района на 2010-2012 годы согласно приложению 1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-1575256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1264788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1575258,7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– 13343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-13345,7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- 13345,7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поступления займов - 13343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движение остатков бюджетных средств 2,7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Г. Айсенова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февраля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Г. Нурахметова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февраля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2010 года № 284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260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Мендыкаринского района на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583"/>
        <w:gridCol w:w="381"/>
        <w:gridCol w:w="521"/>
        <w:gridCol w:w="6832"/>
        <w:gridCol w:w="2822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 2010 год</w:t>
            </w:r>
          </w:p>
        </w:tc>
      </w:tr>
      <w:tr>
        <w:trPr>
          <w:trHeight w:val="12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1575256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305768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148731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148731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109932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34917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1264788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1264788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1264788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60"/>
        <w:gridCol w:w="824"/>
        <w:gridCol w:w="784"/>
        <w:gridCol w:w="5876"/>
        <w:gridCol w:w="2692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12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1575258,7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151044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134598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44134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42021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80682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78464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821565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780067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 местности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779607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766277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93908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28612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28612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28612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3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25839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24339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газеты и журналы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телерадиовещание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190696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повестках,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128371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128371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128371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128371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43039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43039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22804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46084,7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46084,7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46084,7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46082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-13345,7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13345,7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2010 года № 284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260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финансируемых из средств бюджета на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02"/>
        <w:gridCol w:w="786"/>
        <w:gridCol w:w="827"/>
        <w:gridCol w:w="8884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2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бюджета района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</w:tr>
      <w:tr>
        <w:trPr>
          <w:trHeight w:val="1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