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19a0" w14:textId="e081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2009 года № 260 "О районном бюджете Мендыкаринского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20 апреля 2010 года № 296. Зарегистрировано Управлением юстиции Мендыкаринского района Костанайской области 23 апреля 2010 года № 9-15-126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решение маслихата "О районном бюджете Мендыкаринского района на 2010-2012 годы" от 22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9-15-119, опубликовано 14 января 2010 года в районной газете "Меңдіқара үні")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"1575256" заменить цифрами "1598925";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"1575256,7" заменить цифрами "1621813,3";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"-13345,7" заменить цифрами "-36231,3";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"-13345,7" заменить цифрами "-36231,3";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"2,7" заменить цифрами "22888,3";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2010 год предусмотрены суммы целевых текущих трансфертов, полученных из областного бюджета, в том числе 1294 тысяч тенге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уволенных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годов"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1876 тысяч тенге на социальную помощь молодежи из числа социально защищенных слоев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2010 год предусмотрен возврат трансфертов из бюджета района в сумме 3041 тысяч тенге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2010 год предусмотрены целевые текущие трансферты, полученных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9067 тысяч тенге – на выплату единовременной материальной помощи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 тысяч тенге – на обеспечение проезда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13402 тысяч тенге -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3750 тысяч тенге на реализацию государственного образовательного заказа в дошкольных организациях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Л. Тихоненко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Мендыкаринскому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Г. Нурахметова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отчисления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453"/>
        <w:gridCol w:w="533"/>
        <w:gridCol w:w="7233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22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1598925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323681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166752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109932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чистого дохода государственных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1270457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1270457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42"/>
        <w:gridCol w:w="794"/>
        <w:gridCol w:w="771"/>
        <w:gridCol w:w="8505"/>
        <w:gridCol w:w="288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27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1621813,3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159255,6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141540,6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10424,6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10424,6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42607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86304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887155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836510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835497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837497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</w:p>
        </w:tc>
      </w:tr>
      <w:tr>
        <w:trPr>
          <w:trHeight w:val="15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21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годов"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30562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28367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27294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190470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предпринимательства,сельского хозяйства и ветеринарии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</w:tr>
      <w:tr>
        <w:trPr>
          <w:trHeight w:val="14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предпринимательства,сельского хозяйства и ветеринарии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8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3043,7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-36231,3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36231,3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22888,3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из средств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70"/>
        <w:gridCol w:w="801"/>
        <w:gridCol w:w="824"/>
        <w:gridCol w:w="11059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35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2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18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</w:tr>
      <w:tr>
        <w:trPr>
          <w:trHeight w:val="47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годов"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предпринимательства,сельского хозяйства и ветеринарии района</w:t>
            </w:r>
          </w:p>
        </w:tc>
      </w:tr>
      <w:tr>
        <w:trPr>
          <w:trHeight w:val="12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9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9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предпринимательства,сельского хозяйства и ветеринарии района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</w:tr>
      <w:tr>
        <w:trPr>
          <w:trHeight w:val="12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предпринимательства,сельского хозяйства и ветеринарии района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9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296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260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отчисления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13"/>
        <w:gridCol w:w="673"/>
        <w:gridCol w:w="733"/>
        <w:gridCol w:w="733"/>
        <w:gridCol w:w="5913"/>
        <w:gridCol w:w="251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141408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132508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84286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Каменск-Уральский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 аула ( 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