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a789" w14:textId="9e0a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2009 года № 260 "О районном бюджете Мендыкаринского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октября 2010 года № 372. Зарегистрировано Управлением юстиции Мендыкаринского района Костанайской области 27 октября 2010 года № 9-15-136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маслихата "О районном бюджете Мендыкаринского района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9-15-119, опубликовано 14 января 2010 года в районной газете "Меңдіқара үні")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"1599208" заменить цифрами "1602691,6";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"1602396,3" заменить цифрами "1605879,9";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"1312" заменить цифрами "1311";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С.Бабак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2010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2010 года № 372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768"/>
        <w:gridCol w:w="725"/>
        <w:gridCol w:w="6892"/>
        <w:gridCol w:w="2171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1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1602691,6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1605879,9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159025,6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141216,6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838142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836680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193693,6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- 42462,6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2010 года № 372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финансируемых из</w:t>
      </w:r>
      <w:r>
        <w:br/>
      </w:r>
      <w:r>
        <w:rPr>
          <w:rFonts w:ascii="Times New Roman"/>
          <w:b/>
          <w:i w:val="false"/>
          <w:color w:val="000000"/>
        </w:rPr>
        <w:t>
средств бюджета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57"/>
        <w:gridCol w:w="778"/>
        <w:gridCol w:w="89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гранение,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1941 года по 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 входивших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годы"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2010 года № 372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4"/>
        <w:gridCol w:w="747"/>
        <w:gridCol w:w="747"/>
        <w:gridCol w:w="6936"/>
        <w:gridCol w:w="2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 – 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