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1994" w14:textId="9841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декабря 2010 года № 392. Зарегистрировано Управлением юстиции Мендыкаринского района Костанайской области 12 января 2011 года № 9-15-142. Утратило силу - Решением маслитаха Мендыкаринского района Костанайской области от 20 июня 2011 года № 452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маслитаха Мендыкаринского района Костанайской области от 20.06.2011 № 452.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на основании утвержденной схемы зонирования земель Мендыкаринского района Костанайской области,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базовым ставкам земельного налога,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Кушанов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Мендыкаринскому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Нурахметова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2010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392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</w:t>
      </w:r>
      <w:r>
        <w:br/>
      </w:r>
      <w:r>
        <w:rPr>
          <w:rFonts w:ascii="Times New Roman"/>
          <w:b/>
          <w:i w:val="false"/>
          <w:color w:val="000000"/>
        </w:rPr>
        <w:t>
налога на земли сельскохозяйственного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913"/>
        <w:gridCol w:w="73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Каракугинский сельский округ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 033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 021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 036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 030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392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</w:t>
      </w:r>
      <w:r>
        <w:br/>
      </w:r>
      <w:r>
        <w:rPr>
          <w:rFonts w:ascii="Times New Roman"/>
          <w:b/>
          <w:i w:val="false"/>
          <w:color w:val="000000"/>
        </w:rPr>
        <w:t>
налога на земли населенных пунктов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2607"/>
        <w:gridCol w:w="7735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Кульчукай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Туленгут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Байгожа 015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Жаркайын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015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Татьяновка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009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Лютинка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 018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 село Алкау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Милютинка 009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032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Каскат с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Никитинка 035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Карамай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035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Буденовка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 село 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Каменскуральское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027,028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Сосна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