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c6b3a" w14:textId="d6c6b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реализации решения Сарыкольского районного маслихата от 28 декабря 2009 года № 162 "О районном бюджете Сарыкольского района на 2010 год"</w:t>
      </w:r>
    </w:p>
    <w:p>
      <w:pPr>
        <w:spacing w:after="0"/>
        <w:ind w:left="0"/>
        <w:jc w:val="both"/>
      </w:pPr>
      <w:r>
        <w:rPr>
          <w:rFonts w:ascii="Times New Roman"/>
          <w:b w:val="false"/>
          <w:i w:val="false"/>
          <w:color w:val="000000"/>
          <w:sz w:val="28"/>
        </w:rPr>
        <w:t>Постановление акимата Сарыкольского района Костанайской области от 18 февраля 2010 года № 64. Зарегистрировано управлением юстиции Сарыкольского района Костанайской области 17 марта 2010 года № 9-17-95</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Примечание РЦПИ.</w:t>
      </w:r>
      <w:r>
        <w:br/>
      </w:r>
      <w:r>
        <w:rPr>
          <w:rFonts w:ascii="Times New Roman"/>
          <w:b w:val="false"/>
          <w:i w:val="false"/>
          <w:color w:val="000000"/>
          <w:sz w:val="28"/>
        </w:rPr>
        <w:t>
</w:t>
      </w:r>
      <w:r>
        <w:rPr>
          <w:rFonts w:ascii="Times New Roman"/>
          <w:b w:val="false"/>
          <w:i/>
          <w:color w:val="800000"/>
          <w:sz w:val="28"/>
        </w:rPr>
        <w:t>      В тексте сохранена авторская орфография и пунктуация.</w:t>
      </w:r>
      <w:r>
        <w:br/>
      </w:r>
      <w:r>
        <w:rPr>
          <w:rFonts w:ascii="Times New Roman"/>
          <w:b w:val="false"/>
          <w:i w:val="false"/>
          <w:color w:val="000000"/>
          <w:sz w:val="28"/>
        </w:rPr>
        <w:t xml:space="preserve">
      В соответствии со </w:t>
      </w:r>
      <w:r>
        <w:rPr>
          <w:rFonts w:ascii="Times New Roman"/>
          <w:b w:val="false"/>
          <w:i w:val="false"/>
          <w:color w:val="000000"/>
          <w:sz w:val="28"/>
        </w:rPr>
        <w:t>статьей 56</w:t>
      </w:r>
      <w:r>
        <w:rPr>
          <w:rFonts w:ascii="Times New Roman"/>
          <w:b w:val="false"/>
          <w:i w:val="false"/>
          <w:color w:val="000000"/>
          <w:sz w:val="28"/>
        </w:rPr>
        <w:t xml:space="preserve"> Бюджетного кодекса Республики Казахстан,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 льготах и социальной защите участников, инвалидов Великой Отечественной войны и лиц, приравненных к ним", подпунктами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пункта 1 статьи 31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статьей 16</w:t>
      </w:r>
      <w:r>
        <w:rPr>
          <w:rFonts w:ascii="Times New Roman"/>
          <w:b w:val="false"/>
          <w:i w:val="false"/>
          <w:color w:val="000000"/>
          <w:sz w:val="28"/>
        </w:rPr>
        <w:t xml:space="preserve"> Закона Республики Казахстан "О социальной защите инвалидов в Республике Казахстан", решением Сарыкольского районного маслихата от 28 декабря 2009 года </w:t>
      </w:r>
      <w:r>
        <w:rPr>
          <w:rFonts w:ascii="Times New Roman"/>
          <w:b w:val="false"/>
          <w:i w:val="false"/>
          <w:color w:val="000000"/>
          <w:sz w:val="28"/>
        </w:rPr>
        <w:t>№ 162</w:t>
      </w:r>
      <w:r>
        <w:rPr>
          <w:rFonts w:ascii="Times New Roman"/>
          <w:b w:val="false"/>
          <w:i w:val="false"/>
          <w:color w:val="000000"/>
          <w:sz w:val="28"/>
        </w:rPr>
        <w:t xml:space="preserve"> "О районном бюджете Сарыкольского района на 2010 год" акимат Сарыкольского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Определить социальные выплаты из районного бюджета в виде социальной помощи:</w:t>
      </w:r>
      <w:r>
        <w:br/>
      </w:r>
      <w:r>
        <w:rPr>
          <w:rFonts w:ascii="Times New Roman"/>
          <w:b w:val="false"/>
          <w:i w:val="false"/>
          <w:color w:val="000000"/>
          <w:sz w:val="28"/>
        </w:rPr>
        <w:t>
      1) социальную помощь на погребение умерших несовершеннолетних детей в размере десятикратного месячного расчетного показателя, установленного законом о республиканском бюджете на соответствующий финансовый год, выплачивается одному из родителей или иному законному представителю, на день смерти зарегистрированному в качестве безработного;</w:t>
      </w:r>
      <w:r>
        <w:br/>
      </w:r>
      <w:r>
        <w:rPr>
          <w:rFonts w:ascii="Times New Roman"/>
          <w:b w:val="false"/>
          <w:i w:val="false"/>
          <w:color w:val="000000"/>
          <w:sz w:val="28"/>
        </w:rPr>
        <w:t>
      2) социальную помощь на погребение умерших безработных в размере десятикратного месячного расчетного показателя, выплачивается членам семьи умершего, совместно проживающим с ним на день смерти, либо лицам, осуществляющим погребение;</w:t>
      </w:r>
      <w:r>
        <w:br/>
      </w:r>
      <w:r>
        <w:rPr>
          <w:rFonts w:ascii="Times New Roman"/>
          <w:b w:val="false"/>
          <w:i w:val="false"/>
          <w:color w:val="000000"/>
          <w:sz w:val="28"/>
        </w:rPr>
        <w:t>
      3)социальную помощь молодежи, относящейся к социально-защищенным слоям населения и обучающимся за счет средств областного и местного бюджета для возмещения расходов, связанных с получением технического и профессионального образования, послесреднего и высшего образования;</w:t>
      </w:r>
      <w:r>
        <w:br/>
      </w:r>
      <w:r>
        <w:rPr>
          <w:rFonts w:ascii="Times New Roman"/>
          <w:b w:val="false"/>
          <w:i w:val="false"/>
          <w:color w:val="000000"/>
          <w:sz w:val="28"/>
        </w:rPr>
        <w:t>
      4) больным заразной формой туберкулеза в поддерживающей фазе лечения на дополнительное питание единовременно в размере пятикратного месячного расчетного показателя;</w:t>
      </w:r>
      <w:r>
        <w:br/>
      </w:r>
      <w:r>
        <w:rPr>
          <w:rFonts w:ascii="Times New Roman"/>
          <w:b w:val="false"/>
          <w:i w:val="false"/>
          <w:color w:val="000000"/>
          <w:sz w:val="28"/>
        </w:rPr>
        <w:t>
      5) социальную помощь детям-инвалидам до 18 лет в размере 2000 (две тысячи) тенге ко Дню инвалидов и Дню защиты детей;</w:t>
      </w:r>
      <w:r>
        <w:br/>
      </w:r>
      <w:r>
        <w:rPr>
          <w:rFonts w:ascii="Times New Roman"/>
          <w:b w:val="false"/>
          <w:i w:val="false"/>
          <w:color w:val="000000"/>
          <w:sz w:val="28"/>
        </w:rPr>
        <w:t>
      6) единовременную социальную помощь малообеспеченным семьям (гражданам) в размере шестикратного месячного расчетного показателя;</w:t>
      </w:r>
      <w:r>
        <w:br/>
      </w:r>
      <w:r>
        <w:rPr>
          <w:rFonts w:ascii="Times New Roman"/>
          <w:b w:val="false"/>
          <w:i w:val="false"/>
          <w:color w:val="000000"/>
          <w:sz w:val="28"/>
        </w:rPr>
        <w:t>
      7) социальную помощь к праздничным, памятным и знаменательным датам (участникам, инвалидам Великой Отечественной войны, детям-инвалидам, инвалидам 1,2 групп) в размере пятикратного месячного расчетного показателя;</w:t>
      </w:r>
      <w:r>
        <w:br/>
      </w:r>
      <w:r>
        <w:rPr>
          <w:rFonts w:ascii="Times New Roman"/>
          <w:b w:val="false"/>
          <w:i w:val="false"/>
          <w:color w:val="000000"/>
          <w:sz w:val="28"/>
        </w:rPr>
        <w:t>
      8)социальную помощь участникам и инвалидам Великой Отечественной войны на банные и парикмахерские услуги в размере 500 тенге ежемесячно;</w:t>
      </w:r>
      <w:r>
        <w:br/>
      </w:r>
      <w:r>
        <w:rPr>
          <w:rFonts w:ascii="Times New Roman"/>
          <w:b w:val="false"/>
          <w:i w:val="false"/>
          <w:color w:val="000000"/>
          <w:sz w:val="28"/>
        </w:rPr>
        <w:t>
      9) единовременную социальную помощь ко Дню Победы:</w:t>
      </w:r>
      <w:r>
        <w:br/>
      </w:r>
      <w:r>
        <w:rPr>
          <w:rFonts w:ascii="Times New Roman"/>
          <w:b w:val="false"/>
          <w:i w:val="false"/>
          <w:color w:val="000000"/>
          <w:sz w:val="28"/>
        </w:rPr>
        <w:t>
      участникам и инвалидам Великой Отечественной войны в размере 5000 тенге;</w:t>
      </w:r>
      <w:r>
        <w:br/>
      </w:r>
      <w:r>
        <w:rPr>
          <w:rFonts w:ascii="Times New Roman"/>
          <w:b w:val="false"/>
          <w:i w:val="false"/>
          <w:color w:val="000000"/>
          <w:sz w:val="28"/>
        </w:rPr>
        <w:t>
      бывшим несовершеннолетним узникам концлагерей, супругам (супругу) погибших военнослужащих, не вступивших в повторный брак, женам (мужьям) умерших инвалидов войны и приравненных к ним инвалидов, а также женам (мужьям) умерших участников войны,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в размере 3000 тенге;</w:t>
      </w:r>
      <w:r>
        <w:br/>
      </w:r>
      <w:r>
        <w:rPr>
          <w:rFonts w:ascii="Times New Roman"/>
          <w:b w:val="false"/>
          <w:i w:val="false"/>
          <w:color w:val="000000"/>
          <w:sz w:val="28"/>
        </w:rPr>
        <w:t>
      10) ежемесячную социальную помощь на бытовые нужды участникам, инвалидам Великой Отечественной войны;</w:t>
      </w:r>
      <w:r>
        <w:br/>
      </w:r>
      <w:r>
        <w:rPr>
          <w:rFonts w:ascii="Times New Roman"/>
          <w:b w:val="false"/>
          <w:i w:val="false"/>
          <w:color w:val="000000"/>
          <w:sz w:val="28"/>
        </w:rPr>
        <w:t>
      ежемесячная социальная помощь на бытовые нужды участникам, инвалидам Великой Отечественной войны, назначается с месяца подачи заявления и прекращается в связи со смертью заявителя или его выбытия на постоянное место жительства за пределы территории Сарыкольского района. Выплата прекращается с месяца, следующего за месяцем, в котором наступили указанные события.</w:t>
      </w:r>
      <w:r>
        <w:br/>
      </w:r>
      <w:r>
        <w:rPr>
          <w:rFonts w:ascii="Times New Roman"/>
          <w:b w:val="false"/>
          <w:i w:val="false"/>
          <w:color w:val="000000"/>
          <w:sz w:val="28"/>
        </w:rPr>
        <w:t>
      </w:t>
      </w:r>
      <w:r>
        <w:rPr>
          <w:rFonts w:ascii="Times New Roman"/>
          <w:b w:val="false"/>
          <w:i/>
          <w:color w:val="800000"/>
          <w:sz w:val="28"/>
        </w:rPr>
        <w:t xml:space="preserve">Сноска. Пункт 1  с изменениями, внесенными постановлением акимата Сарыкольского района Костанайской области от 10.08.2010 </w:t>
      </w:r>
      <w:r>
        <w:rPr>
          <w:rFonts w:ascii="Times New Roman"/>
          <w:b w:val="false"/>
          <w:i w:val="false"/>
          <w:color w:val="000000"/>
          <w:sz w:val="28"/>
        </w:rPr>
        <w:t>№ 256</w:t>
      </w:r>
      <w:r>
        <w:rPr>
          <w:rFonts w:ascii="Times New Roman"/>
          <w:b w:val="false"/>
          <w:i/>
          <w:color w:val="800000"/>
          <w:sz w:val="28"/>
        </w:rPr>
        <w:t xml:space="preserve"> (порядок введения в действие см. в </w:t>
      </w:r>
      <w:r>
        <w:rPr>
          <w:rFonts w:ascii="Times New Roman"/>
          <w:b w:val="false"/>
          <w:i w:val="false"/>
          <w:color w:val="000000"/>
          <w:sz w:val="28"/>
        </w:rPr>
        <w:t>пункте 2</w:t>
      </w:r>
      <w:r>
        <w:rPr>
          <w:rFonts w:ascii="Times New Roman"/>
          <w:b w:val="false"/>
          <w:i/>
          <w:color w:val="800000"/>
          <w:sz w:val="28"/>
        </w:rPr>
        <w:t>).</w:t>
      </w:r>
      <w:r>
        <w:br/>
      </w:r>
      <w:r>
        <w:rPr>
          <w:rFonts w:ascii="Times New Roman"/>
          <w:b w:val="false"/>
          <w:i w:val="false"/>
          <w:color w:val="000000"/>
          <w:sz w:val="28"/>
        </w:rPr>
        <w:t>
</w:t>
      </w:r>
      <w:r>
        <w:rPr>
          <w:rFonts w:ascii="Times New Roman"/>
          <w:b w:val="false"/>
          <w:i w:val="false"/>
          <w:color w:val="000000"/>
          <w:sz w:val="28"/>
        </w:rPr>
        <w:t>
      2. Определить уполномоченным органом по назначению и выплате социальной помощи государственное учреждение "Отдел занятости и социальных программ акимата Сарыкольского района" (далее - уполномоченный орган).</w:t>
      </w:r>
      <w:r>
        <w:br/>
      </w:r>
      <w:r>
        <w:rPr>
          <w:rFonts w:ascii="Times New Roman"/>
          <w:b w:val="false"/>
          <w:i w:val="false"/>
          <w:color w:val="000000"/>
          <w:sz w:val="28"/>
        </w:rPr>
        <w:t>
</w:t>
      </w:r>
      <w:r>
        <w:rPr>
          <w:rFonts w:ascii="Times New Roman"/>
          <w:b w:val="false"/>
          <w:i w:val="false"/>
          <w:color w:val="000000"/>
          <w:sz w:val="28"/>
        </w:rPr>
        <w:t>
      3. Определить перечень документов, необходимых для назначения социальной помощи отдельным категориям нуждающихся граждан согласно приложения.</w:t>
      </w:r>
      <w:r>
        <w:br/>
      </w:r>
      <w:r>
        <w:rPr>
          <w:rFonts w:ascii="Times New Roman"/>
          <w:b w:val="false"/>
          <w:i w:val="false"/>
          <w:color w:val="000000"/>
          <w:sz w:val="28"/>
        </w:rPr>
        <w:t>
</w:t>
      </w:r>
      <w:r>
        <w:rPr>
          <w:rFonts w:ascii="Times New Roman"/>
          <w:b w:val="false"/>
          <w:i w:val="false"/>
          <w:color w:val="000000"/>
          <w:sz w:val="28"/>
        </w:rPr>
        <w:t>
      4. Определить, что;</w:t>
      </w:r>
      <w:r>
        <w:br/>
      </w:r>
      <w:r>
        <w:rPr>
          <w:rFonts w:ascii="Times New Roman"/>
          <w:b w:val="false"/>
          <w:i w:val="false"/>
          <w:color w:val="000000"/>
          <w:sz w:val="28"/>
        </w:rPr>
        <w:t>
      1) решения о назначении или об отказе в назначении социальной помощи принимается уполномоченным органом с учетом рекомендации комиссии для выплат единовременной социальной помощи отдельным категориям граждан;</w:t>
      </w:r>
      <w:r>
        <w:br/>
      </w:r>
      <w:r>
        <w:rPr>
          <w:rFonts w:ascii="Times New Roman"/>
          <w:b w:val="false"/>
          <w:i w:val="false"/>
          <w:color w:val="000000"/>
          <w:sz w:val="28"/>
        </w:rPr>
        <w:t>
      2) социальную помощь молодежи, относящейся к социально-защищенным слоям населения выплачивается заявителю.</w:t>
      </w:r>
      <w:r>
        <w:br/>
      </w:r>
      <w:r>
        <w:rPr>
          <w:rFonts w:ascii="Times New Roman"/>
          <w:b w:val="false"/>
          <w:i w:val="false"/>
          <w:color w:val="000000"/>
          <w:sz w:val="28"/>
        </w:rPr>
        <w:t>
</w:t>
      </w:r>
      <w:r>
        <w:rPr>
          <w:rFonts w:ascii="Times New Roman"/>
          <w:b w:val="false"/>
          <w:i w:val="false"/>
          <w:color w:val="000000"/>
          <w:sz w:val="28"/>
        </w:rPr>
        <w:t>
      5. Выплата социальной помощи осуществляется путем перечисления денежных средств на лицевой счет получателя социальной помощи через банки второго уровня или организации, имеющие лицензии Национального банка Республики Казахстан на соответствующие виды банковских операции.</w:t>
      </w:r>
      <w:r>
        <w:br/>
      </w:r>
      <w:r>
        <w:rPr>
          <w:rFonts w:ascii="Times New Roman"/>
          <w:b w:val="false"/>
          <w:i w:val="false"/>
          <w:color w:val="000000"/>
          <w:sz w:val="28"/>
        </w:rPr>
        <w:t>
</w:t>
      </w:r>
      <w:r>
        <w:rPr>
          <w:rFonts w:ascii="Times New Roman"/>
          <w:b w:val="false"/>
          <w:i w:val="false"/>
          <w:color w:val="000000"/>
          <w:sz w:val="28"/>
        </w:rPr>
        <w:t>
      6. Финансирование социальной помощи производить по бюджетной программе "Социальная помощь отдельным категориям нуждающихся граждан по решению местных представительных органов".</w:t>
      </w:r>
      <w:r>
        <w:br/>
      </w:r>
      <w:r>
        <w:rPr>
          <w:rFonts w:ascii="Times New Roman"/>
          <w:b w:val="false"/>
          <w:i w:val="false"/>
          <w:color w:val="000000"/>
          <w:sz w:val="28"/>
        </w:rPr>
        <w:t>
</w:t>
      </w:r>
      <w:r>
        <w:rPr>
          <w:rFonts w:ascii="Times New Roman"/>
          <w:b w:val="false"/>
          <w:i w:val="false"/>
          <w:color w:val="000000"/>
          <w:sz w:val="28"/>
        </w:rPr>
        <w:t>
      7. Контроль за исполнением настоящего постановления возложить на заместителя акима района Дутпаева С. М.</w:t>
      </w:r>
      <w:r>
        <w:br/>
      </w:r>
      <w:r>
        <w:rPr>
          <w:rFonts w:ascii="Times New Roman"/>
          <w:b w:val="false"/>
          <w:i w:val="false"/>
          <w:color w:val="000000"/>
          <w:sz w:val="28"/>
        </w:rPr>
        <w:t>
</w:t>
      </w:r>
      <w:r>
        <w:rPr>
          <w:rFonts w:ascii="Times New Roman"/>
          <w:b w:val="false"/>
          <w:i w:val="false"/>
          <w:color w:val="000000"/>
          <w:sz w:val="28"/>
        </w:rPr>
        <w:t>
      8.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действия, возникшие с января 2010 года.</w:t>
      </w:r>
    </w:p>
    <w:p>
      <w:pPr>
        <w:spacing w:after="0"/>
        <w:ind w:left="0"/>
        <w:jc w:val="both"/>
      </w:pPr>
      <w:r>
        <w:rPr>
          <w:rFonts w:ascii="Times New Roman"/>
          <w:b w:val="false"/>
          <w:i/>
          <w:color w:val="000000"/>
          <w:sz w:val="28"/>
        </w:rPr>
        <w:t>      Исполняющий обязанности акима</w:t>
      </w:r>
      <w:r>
        <w:br/>
      </w:r>
      <w:r>
        <w:rPr>
          <w:rFonts w:ascii="Times New Roman"/>
          <w:b w:val="false"/>
          <w:i w:val="false"/>
          <w:color w:val="000000"/>
          <w:sz w:val="28"/>
        </w:rPr>
        <w:t>
</w:t>
      </w:r>
      <w:r>
        <w:rPr>
          <w:rFonts w:ascii="Times New Roman"/>
          <w:b w:val="false"/>
          <w:i/>
          <w:color w:val="000000"/>
          <w:sz w:val="28"/>
        </w:rPr>
        <w:t>      Сарыкольского района                       А. Асанов</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Начальник ГУ "Отдел занятости</w:t>
      </w:r>
      <w:r>
        <w:br/>
      </w:r>
      <w:r>
        <w:rPr>
          <w:rFonts w:ascii="Times New Roman"/>
          <w:b w:val="false"/>
          <w:i w:val="false"/>
          <w:color w:val="000000"/>
          <w:sz w:val="28"/>
        </w:rPr>
        <w:t>
</w:t>
      </w:r>
      <w:r>
        <w:rPr>
          <w:rFonts w:ascii="Times New Roman"/>
          <w:b w:val="false"/>
          <w:i/>
          <w:color w:val="000000"/>
          <w:sz w:val="28"/>
        </w:rPr>
        <w:t xml:space="preserve">      и социальных </w:t>
      </w:r>
      <w:r>
        <w:rPr>
          <w:rFonts w:ascii="Times New Roman"/>
          <w:b w:val="false"/>
          <w:i/>
          <w:color w:val="000000"/>
          <w:sz w:val="28"/>
        </w:rPr>
        <w:t>программ акимата</w:t>
      </w:r>
      <w:r>
        <w:br/>
      </w:r>
      <w:r>
        <w:rPr>
          <w:rFonts w:ascii="Times New Roman"/>
          <w:b w:val="false"/>
          <w:i w:val="false"/>
          <w:color w:val="000000"/>
          <w:sz w:val="28"/>
        </w:rPr>
        <w:t>
</w:t>
      </w:r>
      <w:r>
        <w:rPr>
          <w:rFonts w:ascii="Times New Roman"/>
          <w:b w:val="false"/>
          <w:i/>
          <w:color w:val="000000"/>
          <w:sz w:val="28"/>
        </w:rPr>
        <w:t xml:space="preserve">      Сарыкольского района" </w:t>
      </w:r>
      <w:r>
        <w:br/>
      </w:r>
      <w:r>
        <w:rPr>
          <w:rFonts w:ascii="Times New Roman"/>
          <w:b w:val="false"/>
          <w:i w:val="false"/>
          <w:color w:val="000000"/>
          <w:sz w:val="28"/>
        </w:rPr>
        <w:t>
</w:t>
      </w:r>
      <w:r>
        <w:rPr>
          <w:rFonts w:ascii="Times New Roman"/>
          <w:b w:val="false"/>
          <w:i/>
          <w:color w:val="000000"/>
          <w:sz w:val="28"/>
        </w:rPr>
        <w:t>      ________________ Ю. Кондриков</w:t>
      </w:r>
    </w:p>
    <w:p>
      <w:pPr>
        <w:spacing w:after="0"/>
        <w:ind w:left="0"/>
        <w:jc w:val="both"/>
      </w:pPr>
      <w:r>
        <w:rPr>
          <w:rFonts w:ascii="Times New Roman"/>
          <w:b w:val="false"/>
          <w:i/>
          <w:color w:val="000000"/>
          <w:sz w:val="28"/>
        </w:rPr>
        <w:t>      Начальник ГУ "Отдел финансов</w:t>
      </w:r>
      <w:r>
        <w:br/>
      </w:r>
      <w:r>
        <w:rPr>
          <w:rFonts w:ascii="Times New Roman"/>
          <w:b w:val="false"/>
          <w:i w:val="false"/>
          <w:color w:val="000000"/>
          <w:sz w:val="28"/>
        </w:rPr>
        <w:t>
</w:t>
      </w:r>
      <w:r>
        <w:rPr>
          <w:rFonts w:ascii="Times New Roman"/>
          <w:b w:val="false"/>
          <w:i/>
          <w:color w:val="000000"/>
          <w:sz w:val="28"/>
        </w:rPr>
        <w:t xml:space="preserve">      акимата </w:t>
      </w:r>
      <w:r>
        <w:rPr>
          <w:rFonts w:ascii="Times New Roman"/>
          <w:b w:val="false"/>
          <w:i/>
          <w:color w:val="000000"/>
          <w:sz w:val="28"/>
        </w:rPr>
        <w:t>Сарыкольского района"</w:t>
      </w:r>
      <w:r>
        <w:br/>
      </w:r>
      <w:r>
        <w:rPr>
          <w:rFonts w:ascii="Times New Roman"/>
          <w:b w:val="false"/>
          <w:i w:val="false"/>
          <w:color w:val="000000"/>
          <w:sz w:val="28"/>
        </w:rPr>
        <w:t>
</w:t>
      </w:r>
      <w:r>
        <w:rPr>
          <w:rFonts w:ascii="Times New Roman"/>
          <w:b w:val="false"/>
          <w:i/>
          <w:color w:val="000000"/>
          <w:sz w:val="28"/>
        </w:rPr>
        <w:t>      _________________ Т. Лысяк</w:t>
      </w:r>
    </w:p>
    <w:p>
      <w:pPr>
        <w:spacing w:after="0"/>
        <w:ind w:left="0"/>
        <w:jc w:val="both"/>
      </w:pPr>
      <w:r>
        <w:rPr>
          <w:rFonts w:ascii="Times New Roman"/>
          <w:b w:val="false"/>
          <w:i/>
          <w:color w:val="000000"/>
          <w:sz w:val="28"/>
        </w:rPr>
        <w:t>      Начальник ГУ "Отдел экономики</w:t>
      </w:r>
      <w:r>
        <w:br/>
      </w:r>
      <w:r>
        <w:rPr>
          <w:rFonts w:ascii="Times New Roman"/>
          <w:b w:val="false"/>
          <w:i w:val="false"/>
          <w:color w:val="000000"/>
          <w:sz w:val="28"/>
        </w:rPr>
        <w:t>
</w:t>
      </w:r>
      <w:r>
        <w:rPr>
          <w:rFonts w:ascii="Times New Roman"/>
          <w:b w:val="false"/>
          <w:i/>
          <w:color w:val="000000"/>
          <w:sz w:val="28"/>
        </w:rPr>
        <w:t xml:space="preserve">      и бюджетного </w:t>
      </w:r>
      <w:r>
        <w:rPr>
          <w:rFonts w:ascii="Times New Roman"/>
          <w:b w:val="false"/>
          <w:i/>
          <w:color w:val="000000"/>
          <w:sz w:val="28"/>
        </w:rPr>
        <w:t>планирования</w:t>
      </w:r>
      <w:r>
        <w:br/>
      </w:r>
      <w:r>
        <w:rPr>
          <w:rFonts w:ascii="Times New Roman"/>
          <w:b w:val="false"/>
          <w:i w:val="false"/>
          <w:color w:val="000000"/>
          <w:sz w:val="28"/>
        </w:rPr>
        <w:t>
</w:t>
      </w:r>
      <w:r>
        <w:rPr>
          <w:rFonts w:ascii="Times New Roman"/>
          <w:b w:val="false"/>
          <w:i/>
          <w:color w:val="000000"/>
          <w:sz w:val="28"/>
        </w:rPr>
        <w:t>      акимата Сарыкольского района"</w:t>
      </w:r>
      <w:r>
        <w:br/>
      </w:r>
      <w:r>
        <w:rPr>
          <w:rFonts w:ascii="Times New Roman"/>
          <w:b w:val="false"/>
          <w:i w:val="false"/>
          <w:color w:val="000000"/>
          <w:sz w:val="28"/>
        </w:rPr>
        <w:t>
</w:t>
      </w:r>
      <w:r>
        <w:rPr>
          <w:rFonts w:ascii="Times New Roman"/>
          <w:b w:val="false"/>
          <w:i/>
          <w:color w:val="000000"/>
          <w:sz w:val="28"/>
        </w:rPr>
        <w:t>      _______________ И. Насыров</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акимата</w:t>
      </w:r>
      <w:r>
        <w:br/>
      </w:r>
      <w:r>
        <w:rPr>
          <w:rFonts w:ascii="Times New Roman"/>
          <w:b w:val="false"/>
          <w:i w:val="false"/>
          <w:color w:val="000000"/>
          <w:sz w:val="28"/>
        </w:rPr>
        <w:t>
от 18 февраля 2010 года</w:t>
      </w:r>
      <w:r>
        <w:br/>
      </w:r>
      <w:r>
        <w:rPr>
          <w:rFonts w:ascii="Times New Roman"/>
          <w:b w:val="false"/>
          <w:i w:val="false"/>
          <w:color w:val="000000"/>
          <w:sz w:val="28"/>
        </w:rPr>
        <w:t xml:space="preserve">
№ 64          </w:t>
      </w:r>
    </w:p>
    <w:p>
      <w:pPr>
        <w:spacing w:after="0"/>
        <w:ind w:left="0"/>
        <w:jc w:val="both"/>
      </w:pPr>
      <w:r>
        <w:rPr>
          <w:rFonts w:ascii="Times New Roman"/>
          <w:b/>
          <w:i w:val="false"/>
          <w:color w:val="000080"/>
          <w:sz w:val="28"/>
        </w:rPr>
        <w:t>Перечень документов,</w:t>
      </w:r>
      <w:r>
        <w:br/>
      </w:r>
      <w:r>
        <w:rPr>
          <w:rFonts w:ascii="Times New Roman"/>
          <w:b w:val="false"/>
          <w:i w:val="false"/>
          <w:color w:val="000000"/>
          <w:sz w:val="28"/>
        </w:rPr>
        <w:t>
</w:t>
      </w:r>
      <w:r>
        <w:rPr>
          <w:rFonts w:ascii="Times New Roman"/>
          <w:b/>
          <w:i w:val="false"/>
          <w:color w:val="000080"/>
          <w:sz w:val="28"/>
        </w:rPr>
        <w:t>необходимых для назначения социальной помощи</w:t>
      </w:r>
      <w:r>
        <w:br/>
      </w:r>
      <w:r>
        <w:rPr>
          <w:rFonts w:ascii="Times New Roman"/>
          <w:b w:val="false"/>
          <w:i w:val="false"/>
          <w:color w:val="000000"/>
          <w:sz w:val="28"/>
        </w:rPr>
        <w:t>
</w:t>
      </w:r>
      <w:r>
        <w:rPr>
          <w:rFonts w:ascii="Times New Roman"/>
          <w:b/>
          <w:i w:val="false"/>
          <w:color w:val="000080"/>
          <w:sz w:val="28"/>
        </w:rPr>
        <w:t>отдельным категориям нуждающихся граждан</w:t>
      </w:r>
    </w:p>
    <w:p>
      <w:pPr>
        <w:spacing w:after="0"/>
        <w:ind w:left="0"/>
        <w:jc w:val="both"/>
      </w:pPr>
      <w:r>
        <w:rPr>
          <w:rFonts w:ascii="Times New Roman"/>
          <w:b w:val="false"/>
          <w:i w:val="false"/>
          <w:color w:val="000000"/>
          <w:sz w:val="28"/>
        </w:rPr>
        <w:t>
</w:t>
      </w:r>
      <w:r>
        <w:rPr>
          <w:rFonts w:ascii="Times New Roman"/>
          <w:b w:val="false"/>
          <w:i w:val="false"/>
          <w:color w:val="000000"/>
          <w:sz w:val="28"/>
        </w:rPr>
        <w:t>
      1. Общими документами для назначения социальной помощи являются:</w:t>
      </w:r>
      <w:r>
        <w:br/>
      </w:r>
      <w:r>
        <w:rPr>
          <w:rFonts w:ascii="Times New Roman"/>
          <w:b w:val="false"/>
          <w:i w:val="false"/>
          <w:color w:val="000000"/>
          <w:sz w:val="28"/>
        </w:rPr>
        <w:t>
      заявление лица, обратившегося за социальной помощью;</w:t>
      </w:r>
      <w:r>
        <w:br/>
      </w:r>
      <w:r>
        <w:rPr>
          <w:rFonts w:ascii="Times New Roman"/>
          <w:b w:val="false"/>
          <w:i w:val="false"/>
          <w:color w:val="000000"/>
          <w:sz w:val="28"/>
        </w:rPr>
        <w:t>
      копия документа, удостоверяющего личность заявителя;</w:t>
      </w:r>
      <w:r>
        <w:br/>
      </w:r>
      <w:r>
        <w:rPr>
          <w:rFonts w:ascii="Times New Roman"/>
          <w:b w:val="false"/>
          <w:i w:val="false"/>
          <w:color w:val="000000"/>
          <w:sz w:val="28"/>
        </w:rPr>
        <w:t>
      документ, подтверждающий место жительства;</w:t>
      </w:r>
      <w:r>
        <w:br/>
      </w:r>
      <w:r>
        <w:rPr>
          <w:rFonts w:ascii="Times New Roman"/>
          <w:b w:val="false"/>
          <w:i w:val="false"/>
          <w:color w:val="000000"/>
          <w:sz w:val="28"/>
        </w:rPr>
        <w:t>
      копии свидетельства налогоплательщика;</w:t>
      </w:r>
      <w:r>
        <w:br/>
      </w:r>
      <w:r>
        <w:rPr>
          <w:rFonts w:ascii="Times New Roman"/>
          <w:b w:val="false"/>
          <w:i w:val="false"/>
          <w:color w:val="000000"/>
          <w:sz w:val="28"/>
        </w:rPr>
        <w:t>
      копия социального индивидуального кода.</w:t>
      </w:r>
      <w:r>
        <w:br/>
      </w:r>
      <w:r>
        <w:rPr>
          <w:rFonts w:ascii="Times New Roman"/>
          <w:b w:val="false"/>
          <w:i w:val="false"/>
          <w:color w:val="000000"/>
          <w:sz w:val="28"/>
        </w:rPr>
        <w:t>
</w:t>
      </w:r>
      <w:r>
        <w:rPr>
          <w:rFonts w:ascii="Times New Roman"/>
          <w:b w:val="false"/>
          <w:i w:val="false"/>
          <w:color w:val="000000"/>
          <w:sz w:val="28"/>
        </w:rPr>
        <w:t>
      2. Документы, предъявляемые для назначения отдельных видов социальной помощи:</w:t>
      </w:r>
      <w:r>
        <w:br/>
      </w:r>
      <w:r>
        <w:rPr>
          <w:rFonts w:ascii="Times New Roman"/>
          <w:b w:val="false"/>
          <w:i w:val="false"/>
          <w:color w:val="000000"/>
          <w:sz w:val="28"/>
        </w:rPr>
        <w:t>
      1) на единовременную социальную помощь на погребение умерших несовершеннолетних:</w:t>
      </w:r>
      <w:r>
        <w:br/>
      </w:r>
      <w:r>
        <w:rPr>
          <w:rFonts w:ascii="Times New Roman"/>
          <w:b w:val="false"/>
          <w:i w:val="false"/>
          <w:color w:val="000000"/>
          <w:sz w:val="28"/>
        </w:rPr>
        <w:t>
      копия свидетельства о смерти или справка о смерти;</w:t>
      </w:r>
      <w:r>
        <w:br/>
      </w:r>
      <w:r>
        <w:rPr>
          <w:rFonts w:ascii="Times New Roman"/>
          <w:b w:val="false"/>
          <w:i w:val="false"/>
          <w:color w:val="000000"/>
          <w:sz w:val="28"/>
        </w:rPr>
        <w:t>
      справка или копия свидетельства о рождении ребенка;</w:t>
      </w:r>
      <w:r>
        <w:br/>
      </w:r>
      <w:r>
        <w:rPr>
          <w:rFonts w:ascii="Times New Roman"/>
          <w:b w:val="false"/>
          <w:i w:val="false"/>
          <w:color w:val="000000"/>
          <w:sz w:val="28"/>
        </w:rPr>
        <w:t>
      справка из уполномоченного органа по вопросам занятости о регистрации родителя или иного законного представителя в качестве безработного;</w:t>
      </w:r>
      <w:r>
        <w:br/>
      </w:r>
      <w:r>
        <w:rPr>
          <w:rFonts w:ascii="Times New Roman"/>
          <w:b w:val="false"/>
          <w:i w:val="false"/>
          <w:color w:val="000000"/>
          <w:sz w:val="28"/>
        </w:rPr>
        <w:t>
      2) на единовременную социальную помощь на погребение умерших безработных:</w:t>
      </w:r>
      <w:r>
        <w:br/>
      </w:r>
      <w:r>
        <w:rPr>
          <w:rFonts w:ascii="Times New Roman"/>
          <w:b w:val="false"/>
          <w:i w:val="false"/>
          <w:color w:val="000000"/>
          <w:sz w:val="28"/>
        </w:rPr>
        <w:t>
      копия свидетельства о смерти или справка о смерти;</w:t>
      </w:r>
      <w:r>
        <w:br/>
      </w:r>
      <w:r>
        <w:rPr>
          <w:rFonts w:ascii="Times New Roman"/>
          <w:b w:val="false"/>
          <w:i w:val="false"/>
          <w:color w:val="000000"/>
          <w:sz w:val="28"/>
        </w:rPr>
        <w:t>
      справка, подтверждающая статус безработного;</w:t>
      </w:r>
      <w:r>
        <w:br/>
      </w:r>
      <w:r>
        <w:rPr>
          <w:rFonts w:ascii="Times New Roman"/>
          <w:b w:val="false"/>
          <w:i w:val="false"/>
          <w:color w:val="000000"/>
          <w:sz w:val="28"/>
        </w:rPr>
        <w:t>
      документ, подтверждающий место жительства умершего гражданина;</w:t>
      </w:r>
      <w:r>
        <w:br/>
      </w:r>
      <w:r>
        <w:rPr>
          <w:rFonts w:ascii="Times New Roman"/>
          <w:b w:val="false"/>
          <w:i w:val="false"/>
          <w:color w:val="000000"/>
          <w:sz w:val="28"/>
        </w:rPr>
        <w:t>
      если погребение осуществлено членами семьи, документ, подтверждающий факт родственных отношений;</w:t>
      </w:r>
      <w:r>
        <w:br/>
      </w:r>
      <w:r>
        <w:rPr>
          <w:rFonts w:ascii="Times New Roman"/>
          <w:b w:val="false"/>
          <w:i w:val="false"/>
          <w:color w:val="000000"/>
          <w:sz w:val="28"/>
        </w:rPr>
        <w:t>
      если погребение осуществлено не членами семьи, документ из ритуальной службы или справку, подтверждающую осуществление погребения;</w:t>
      </w:r>
      <w:r>
        <w:br/>
      </w:r>
      <w:r>
        <w:rPr>
          <w:rFonts w:ascii="Times New Roman"/>
          <w:b w:val="false"/>
          <w:i w:val="false"/>
          <w:color w:val="000000"/>
          <w:sz w:val="28"/>
        </w:rPr>
        <w:t>
      3) социальная помощь молодежи на возмещение расходов, связанных с получением образования:</w:t>
      </w:r>
      <w:r>
        <w:br/>
      </w:r>
      <w:r>
        <w:rPr>
          <w:rFonts w:ascii="Times New Roman"/>
          <w:b w:val="false"/>
          <w:i w:val="false"/>
          <w:color w:val="000000"/>
          <w:sz w:val="28"/>
        </w:rPr>
        <w:t>
      справка из учебного заведения об учебе заявителя;</w:t>
      </w:r>
      <w:r>
        <w:br/>
      </w:r>
      <w:r>
        <w:rPr>
          <w:rFonts w:ascii="Times New Roman"/>
          <w:b w:val="false"/>
          <w:i w:val="false"/>
          <w:color w:val="000000"/>
          <w:sz w:val="28"/>
        </w:rPr>
        <w:t>
      справка из учебного заведения о стоимости обучения;</w:t>
      </w:r>
      <w:r>
        <w:br/>
      </w:r>
      <w:r>
        <w:rPr>
          <w:rFonts w:ascii="Times New Roman"/>
          <w:b w:val="false"/>
          <w:i w:val="false"/>
          <w:color w:val="000000"/>
          <w:sz w:val="28"/>
        </w:rPr>
        <w:t>
      4) на дополнительное питание гражданам, больным заразной формой туберкулеза:</w:t>
      </w:r>
      <w:r>
        <w:br/>
      </w:r>
      <w:r>
        <w:rPr>
          <w:rFonts w:ascii="Times New Roman"/>
          <w:b w:val="false"/>
          <w:i w:val="false"/>
          <w:color w:val="000000"/>
          <w:sz w:val="28"/>
        </w:rPr>
        <w:t>
      справка из лечебного учреждения, подтверждающая нахождение больного на лечении;</w:t>
      </w:r>
      <w:r>
        <w:br/>
      </w:r>
      <w:r>
        <w:rPr>
          <w:rFonts w:ascii="Times New Roman"/>
          <w:b w:val="false"/>
          <w:i w:val="false"/>
          <w:color w:val="000000"/>
          <w:sz w:val="28"/>
        </w:rPr>
        <w:t>
      5) детям-инвалидам ко Дню инвалидов и Дню защиты детей:</w:t>
      </w:r>
      <w:r>
        <w:br/>
      </w:r>
      <w:r>
        <w:rPr>
          <w:rFonts w:ascii="Times New Roman"/>
          <w:b w:val="false"/>
          <w:i w:val="false"/>
          <w:color w:val="000000"/>
          <w:sz w:val="28"/>
        </w:rPr>
        <w:t>
      списки детей-инвалидов, утвержденные уполномоченным органом.</w:t>
      </w:r>
      <w:r>
        <w:br/>
      </w:r>
      <w:r>
        <w:rPr>
          <w:rFonts w:ascii="Times New Roman"/>
          <w:b w:val="false"/>
          <w:i w:val="false"/>
          <w:color w:val="000000"/>
          <w:sz w:val="28"/>
        </w:rPr>
        <w:t>
      6) к праздничным, памятным и знаменательным датам:</w:t>
      </w:r>
      <w:r>
        <w:br/>
      </w:r>
      <w:r>
        <w:rPr>
          <w:rFonts w:ascii="Times New Roman"/>
          <w:b w:val="false"/>
          <w:i w:val="false"/>
          <w:color w:val="000000"/>
          <w:sz w:val="28"/>
        </w:rPr>
        <w:t>
      списки отдельных категорий нуждающихся граждан, утвержденные уполномоченным органом;</w:t>
      </w:r>
      <w:r>
        <w:br/>
      </w:r>
      <w:r>
        <w:rPr>
          <w:rFonts w:ascii="Times New Roman"/>
          <w:b w:val="false"/>
          <w:i w:val="false"/>
          <w:color w:val="000000"/>
          <w:sz w:val="28"/>
        </w:rPr>
        <w:t>
      7) участникам и инвалидам Великой Отечественной войны на банные и парикмахерские нужды:</w:t>
      </w:r>
      <w:r>
        <w:br/>
      </w:r>
      <w:r>
        <w:rPr>
          <w:rFonts w:ascii="Times New Roman"/>
          <w:b w:val="false"/>
          <w:i w:val="false"/>
          <w:color w:val="000000"/>
          <w:sz w:val="28"/>
        </w:rPr>
        <w:t>
      списки участников и инвалидов Великой Отечественной войны, утвержденные уполномоченным органом.</w:t>
      </w:r>
      <w:r>
        <w:br/>
      </w:r>
      <w:r>
        <w:rPr>
          <w:rFonts w:ascii="Times New Roman"/>
          <w:b w:val="false"/>
          <w:i w:val="false"/>
          <w:color w:val="000000"/>
          <w:sz w:val="28"/>
        </w:rPr>
        <w:t>
</w:t>
      </w:r>
      <w:r>
        <w:rPr>
          <w:rFonts w:ascii="Times New Roman"/>
          <w:b w:val="false"/>
          <w:i w:val="false"/>
          <w:color w:val="000000"/>
          <w:sz w:val="28"/>
        </w:rPr>
        <w:t>
      3. Документы предоставляются в подлинниках и копиях для сверки. После сверки подлинники документов возвращаются заявителю, а копии документов заверяются и формируются в дело.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