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d15f" w14:textId="a56d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5 марта 2010 года № 75. Зарегистрировано Управлением юстиции Сарыкольского района Костанайской области 14 апреля 2010 года № 9-17-96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потребностью предприятий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 и объемы общественных работ, организуемых для безработных и работников, занятых в режиме неполного рабочего времени в 2010 году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Сарыкольского района" руководствоваться данным постановлением при направлении безработных и работников, занятых в режиме неполного рабочего времени,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типовом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Сарыкольского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акимата Сарыкольского района" осуществлять финансирование по бюджетной программе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Администратору бюджетной программы возмещать расходы работодателя на оплату труда участников общественных работ в полуторном размере минимальной заработной платы, установленной законодательством Республики Казахстан на 2010 год, на социальные отчисления в фонд государственного социального страхования, социальный налог.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Сарыкольского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Ю. Кондриков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Лысяк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 Тiлек"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М. Сарсенбаев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организаций, виды и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общественных работ, организуемых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безработных и работников занятых в режиме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неполного рабочего времени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3256"/>
        <w:gridCol w:w="3743"/>
        <w:gridCol w:w="2264"/>
        <w:gridCol w:w="1778"/>
      </w:tblGrid>
      <w:tr>
        <w:trPr>
          <w:trHeight w:val="1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</w:t>
            </w:r>
          </w:p>
        </w:tc>
      </w:tr>
      <w:tr>
        <w:trPr>
          <w:trHeight w:val="120" w:hRule="atLeast"/>
        </w:trPr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"Жаңа Тілек"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Барвиновка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Веселоподольское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Златоуст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Дубравы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Маяк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Сорочинка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Севастопольский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Тагильское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Тимирязева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Урожайное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Сарыколь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