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9431" w14:textId="b409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28 декабря 2009 года № 162 "О районном бюджете Сарыкольского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21 апреля 2010 года № 177. Зарегистрировано Управлением юстиции Сарыкольского района Костанайской области 26 апреля 2010 года № 9-17-98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рассмотрев постановление акимата Сарыкольского района от 20 апреля 2010 года № 144 "О внесении изменений и дополнений в решение Сарыкольского районного маслихата от 28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Сарыкольского района на 2010-2012 годы",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Сарыкольского района на 2010-2012 годы" от 28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9-17-90, опубликовано 4 февраля 2010 года в газете "Сарыколь")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"1913695,0" заменить цифрами "1919015,0";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"1502037,0" заменить цифрами "1507357,0";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"1913695,8" заменить цифрами "1921307,6";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"-16012,8" заменить цифрами "-18304,6";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"16012,8" заменить цифрами "18304,6";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"1721,0" заменить цифрами "2012,0";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2010 год предусмотрен возврат в вышестоящий бюджет целевых текущих трансфертов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Законом Республики Казахстан "Об объемах трансфертов общего характера между республиканским и областными бюджетами, бюджетами города республиканского значения, столицы на 2008-2010 годы" от 27 ноября 2007 года в сумме 44577,0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 – 866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2010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12291,0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11082,0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2123,0 тысяч тенге –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3750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1204,0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10129,0 тысяч тенге – на выплату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5907,0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 тысяч тенге –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14291,0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8702,0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2259,0 тысяч тенге –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13200,0 тысяч тенге – на расширение программы социальных рабочих мест и молодежной практики";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Р. Сейткужина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Айгулаков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Лысяк Т.И.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Насыров И.М.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2010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177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"28"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162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3"/>
        <w:gridCol w:w="373"/>
        <w:gridCol w:w="8253"/>
        <w:gridCol w:w="20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1919015,0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409140,0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161093,0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161093,0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85704,0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2909,0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1507357,0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1507357,0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1507357,0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343"/>
        <w:gridCol w:w="858"/>
        <w:gridCol w:w="764"/>
        <w:gridCol w:w="8922"/>
        <w:gridCol w:w="238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1921307,6</w:t>
            </w:r>
          </w:p>
        </w:tc>
      </w:tr>
      <w:tr>
        <w:trPr>
          <w:trHeight w:val="3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154475,8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137575,8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10827,0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10827,0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41417,8</w:t>
            </w:r>
          </w:p>
        </w:tc>
      </w:tr>
      <w:tr>
        <w:trPr>
          <w:trHeight w:val="6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39075,8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2342,0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85331,0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80988,0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4343,0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10890,0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10890,0</w:t>
            </w:r>
          </w:p>
        </w:tc>
      </w:tr>
      <w:tr>
        <w:trPr>
          <w:trHeight w:val="9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</w:tr>
      <w:tr>
        <w:trPr>
          <w:trHeight w:val="6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6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9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815406,0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37489,0</w:t>
            </w:r>
          </w:p>
        </w:tc>
      </w:tr>
      <w:tr>
        <w:trPr>
          <w:trHeight w:val="6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37489,0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37489,0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764695,0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763995,0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749670,0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14325,0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13222,0</w:t>
            </w:r>
          </w:p>
        </w:tc>
      </w:tr>
      <w:tr>
        <w:trPr>
          <w:trHeight w:val="6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5736,0</w:t>
            </w:r>
          </w:p>
        </w:tc>
      </w:tr>
      <w:tr>
        <w:trPr>
          <w:trHeight w:val="9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7486,0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87011,0</w:t>
            </w:r>
          </w:p>
        </w:tc>
      </w:tr>
      <w:tr>
        <w:trPr>
          <w:trHeight w:val="3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71283,0</w:t>
            </w:r>
          </w:p>
        </w:tc>
      </w:tr>
      <w:tr>
        <w:trPr>
          <w:trHeight w:val="60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71283,0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22437,0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7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7418,0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20629,0</w:t>
            </w:r>
          </w:p>
        </w:tc>
      </w:tr>
      <w:tr>
        <w:trPr>
          <w:trHeight w:val="13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19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оплаты им и сопровождающим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1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3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15728,0</w:t>
            </w:r>
          </w:p>
        </w:tc>
      </w:tr>
      <w:tr>
        <w:trPr>
          <w:trHeight w:val="6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15728,0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15198,0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19600,0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7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9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5712,0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5712,0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5712,0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11988,0</w:t>
            </w:r>
          </w:p>
        </w:tc>
      </w:tr>
      <w:tr>
        <w:trPr>
          <w:trHeight w:val="7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7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72776,0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24961,0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24961,0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10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33322,0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30951,0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4544,0</w:t>
            </w:r>
          </w:p>
        </w:tc>
      </w:tr>
      <w:tr>
        <w:trPr>
          <w:trHeight w:val="9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3979,0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3299,0</w:t>
            </w:r>
          </w:p>
        </w:tc>
      </w:tr>
      <w:tr>
        <w:trPr>
          <w:trHeight w:val="6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3299,0</w:t>
            </w:r>
          </w:p>
        </w:tc>
      </w:tr>
      <w:tr>
        <w:trPr>
          <w:trHeight w:val="9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672521,0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13215,0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13215,0</w:t>
            </w:r>
          </w:p>
        </w:tc>
      </w:tr>
      <w:tr>
        <w:trPr>
          <w:trHeight w:val="6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10956,0</w:t>
            </w:r>
          </w:p>
        </w:tc>
      </w:tr>
      <w:tr>
        <w:trPr>
          <w:trHeight w:val="10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2259,0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640000,0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640000,0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640000,0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3504,0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3504,0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3504,0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15802,0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9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8702,0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8702,0</w:t>
            </w:r>
          </w:p>
        </w:tc>
      </w:tr>
      <w:tr>
        <w:trPr>
          <w:trHeight w:val="6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6887,0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6887,0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6887,0</w:t>
            </w:r>
          </w:p>
        </w:tc>
      </w:tr>
      <w:tr>
        <w:trPr>
          <w:trHeight w:val="15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6887,0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38411,0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38411,0</w:t>
            </w:r>
          </w:p>
        </w:tc>
      </w:tr>
      <w:tr>
        <w:trPr>
          <w:trHeight w:val="6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</w:t>
            </w:r>
          </w:p>
        </w:tc>
      </w:tr>
      <w:tr>
        <w:trPr>
          <w:trHeight w:val="6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7442,0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3255,0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3255,0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3255,0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9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44577,8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44577,8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44577,8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44577,0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3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9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6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-18304,6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18304,6</w:t>
            </w:r>
          </w:p>
        </w:tc>
      </w:tr>
      <w:tr>
        <w:trPr>
          <w:trHeight w:val="3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3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3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3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2292,6</w:t>
            </w:r>
          </w:p>
        </w:tc>
      </w:tr>
      <w:tr>
        <w:trPr>
          <w:trHeight w:val="3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2292,6</w:t>
            </w:r>
          </w:p>
        </w:tc>
      </w:tr>
      <w:tr>
        <w:trPr>
          <w:trHeight w:val="3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