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c6ba" w14:textId="db8c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27 апреля 2010 года № 147. Зарегистрировано Управлением юстиции Сарыкольского района Костанайской области 12 мая 2010 года № 9-17-99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 постановлением Правительства Республики Казахстан от 15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Указа Президента Республики Казахстан от 29 марта 2010 года </w:t>
      </w:r>
      <w:r>
        <w:rPr>
          <w:rFonts w:ascii="Times New Roman"/>
          <w:b w:val="false"/>
          <w:i w:val="false"/>
          <w:color w:val="000000"/>
          <w:sz w:val="28"/>
        </w:rPr>
        <w:t>№ 960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и постановлением акимата Костанайской области от 15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обеспечении проведения очередного призыва граждан на срочную воинскую службу в Вооруженные Силы, другие войска и воинские формирования Республики Казахстан в апреле-июне, октябре-декабре 2010 года"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в апреле–июне, октябре-декабре 2010 года очередного призыва на срочную воинскую службу граждан мужского пола,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работу районной призывной и медицинской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внутренних дел Сарыкольского района Департамента внутренних дел Костанайской области Министерства внутренних дел Республики Казахстан" (по согласованию) в период проведения призыва и отправок команд: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поддержанию общественного порядка среди призывников в дни работы призывной комиссии и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сельских округов и поселка Сарыколь принять меры к своевременному и полному оповещению призывников для явки на комиссию и отправки на областной сборный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акимата Сарыкольского района" обеспечить финансирование призыва в объеме, предусмотренном районным бюджетом в установленные сроки по заявке государственного учреждения "Отдел по делам обороны. Сарыкольского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(ГУ) "Отдел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Утегенов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Сарыкольского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Киакбаев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"Сарыкольская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Ж. Кусаинов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