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4d1a" w14:textId="2ef4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Сарыкольского района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24 декабря 2010 года № 214. Зарегистрировано Управлением юстиции Сарыкольского района Костанайской области 30 декабря 2010 года № 9-17-106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рассмотрев постановление акимата Сарыкольского района от 21 декабря 2010 года № 335,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Сарыкольского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2 142 235,0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367 833,9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9 214,0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88 785,1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1 676 402,0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2 149 863,7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28 307,7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29 376,0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1 068,3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-35 936,4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(использование профицита) дефицита бюджета – 35 936,4 тысяч тенге. 
</w:t>
      </w:r>
      <w:r>
        <w:rPr>
          <w:rFonts w:ascii="Times New Roman"/>
          <w:b w:val="false"/>
          <w:i w:val="false"/>
          <w:color w:val="000000"/>
          <w:sz w:val="28"/>
        </w:rPr>
        <w:t>
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Сарыкольского района Костанайской области от 17.11.2011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2011 год предусмотрен объем субвенций, передаваемых из областного бюджета в сумме 943720 тысячи тенге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2011 год не предусмотрены объемы бюджетных изъятий из бюджета района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2011 год предусмотрен резерв местного исполнительного органа в сумме 39,4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Сарыкольского района Костанайской области от 03.11.2011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секвестированию в процессе исполнения районного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поселка, аула (села), аульного (сельского) округа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2011 год предусмотрено поступление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образования в сумме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11000,0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1108,0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пунктом 6-1 в соответствии с решением маслихата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Сарыкольского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03.11.2011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10633,2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1507,0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в сумме 11158,0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- 2020" в сумме 1560,0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10717,1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в сумме 4178,7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40663,0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Программы занятости 2020 в сумме 7873,0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8092,0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пунктом 6-2 в соответствии с решением маслихата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Сарыкольского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17.11.2011 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6-3. Учесть, что в районном бюджете на 2011 год предусмотрено поступление целевых трансфертов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Ишимского группового водопровода в Сарыкольском районе Костанайской области в сумме 57000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пунктом 6-3 в соответствии с решением маслихата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Сарыкольского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6-4. Учесть, что в районном бюджете на 2011 год предусмотрено поступление целевых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Ишимского группового водопровода в Сарыкольском районе Костанайской области – 513000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"Реконструкция разводящих сетей водопровода поселка Сарыколь Сарыкольского района (2 очередь) Костанайской области" в сумме 21000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"Реконструкция разводящих сетей водопровода село Урожайное Сарыкольского района Костанайской области" в сумме 6500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"Реконструкция разводящих сетей водопровода село Тагильское Сарыкольского района Костанайской области" в сумме 6500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пунктом 6-4 в соответствии с решением маслихата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Сарыкольского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6-5. Учесть, что в районном бюджете на 2011 год предусмотрено поступление бюджетных кредитов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29376,0 тысяч тенге –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пунктом 6-5 в соответствии с решением маслихата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Сарыкольского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В. Лавринец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Насыров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214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2011 года № 297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Сарыкольского района Костанайской области от 17.11.2011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93"/>
        <w:gridCol w:w="633"/>
        <w:gridCol w:w="7533"/>
        <w:gridCol w:w="19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2142235,0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367833,9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110963,9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110963,9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3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88785,1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88785,1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1676402,0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1676402,0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1676402,0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673"/>
        <w:gridCol w:w="653"/>
        <w:gridCol w:w="737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2149863,7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173058,0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51211,0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50906,0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88571,0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1080634,2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100373,0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92596,0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92281,0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955825,2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954825,2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933501,2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21324,0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нвалидов,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82671,0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18867,0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18867,0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37604,0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газеты и журналы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4322,0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636395,8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18016,7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18016,7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</w:p>
        </w:tc>
      </w:tr>
      <w:tr>
        <w:trPr>
          <w:trHeight w:val="13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22205,4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18602,4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11039,4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3010,3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33"/>
        <w:gridCol w:w="713"/>
        <w:gridCol w:w="713"/>
        <w:gridCol w:w="745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-35936,4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35936,4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1166,1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214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Сарыкольского района Костанайской области от 21.01.2011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73"/>
        <w:gridCol w:w="374"/>
        <w:gridCol w:w="241"/>
        <w:gridCol w:w="831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1652652,0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457858,0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183029,0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1126349,0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1126349,0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41"/>
        <w:gridCol w:w="753"/>
        <w:gridCol w:w="693"/>
        <w:gridCol w:w="7213"/>
        <w:gridCol w:w="18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51911,0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1127317,0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85631,0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1027251,0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1026145,0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1002765,0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25440,0</w:t>
            </w:r>
          </w:p>
        </w:tc>
      </w:tr>
      <w:tr>
        <w:trPr>
          <w:trHeight w:val="10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64189,0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99044,0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</w:p>
        </w:tc>
      </w:tr>
      <w:tr>
        <w:trPr>
          <w:trHeight w:val="14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6803,0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32593,7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-32593,7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32593,7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33662,0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214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Сарыкольского района Костанайской области от 21.01.2011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73"/>
        <w:gridCol w:w="374"/>
        <w:gridCol w:w="241"/>
        <w:gridCol w:w="8353"/>
        <w:gridCol w:w="19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1617907,0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493194,0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3698,0</w:t>
            </w:r>
          </w:p>
        </w:tc>
      </w:tr>
      <w:tr>
        <w:trPr>
          <w:trHeight w:val="8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1056268,0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1056268,0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1056268,0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41"/>
        <w:gridCol w:w="793"/>
        <w:gridCol w:w="753"/>
        <w:gridCol w:w="7173"/>
        <w:gridCol w:w="18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1617907,0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52662,0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97378,0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1151994,0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86887,0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1050460,0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1049338,0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1025615,0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7467,0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100588,0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-29027,7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214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3"/>
      </w:tblGrid>
      <w:tr>
        <w:trPr>
          <w:trHeight w:val="27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7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615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214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433"/>
        <w:gridCol w:w="2673"/>
        <w:gridCol w:w="4873"/>
      </w:tblGrid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9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07-3-123-009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  <w:tr>
        <w:trPr>
          <w:trHeight w:val="9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4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3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00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04-1-123-004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99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