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de9b" w14:textId="c34d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2009 года № 233 "О районном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апреля 2010 года № 258. Зарегистрировано Управлением юстиции Тарановского района Костанайской области 27 апреля 2010 года № 9-18-122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9-18-106, опубликовано 7 января 2010 года в районной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"1558209,0" заменить цифрами "1672163,0";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"724297,0" заменить цифрами "818544,0";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"1800,0" заменить цифрами "2278,0";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"1000,0" заменить цифрами "1340,0";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"831112,0" заменить цифрами "850001,0";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"1637523,0" заменить цифрами "1717987,0";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"15200,0" заменить цифрами "48690,0";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"88105,0" заменить цифрами "44102,0";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"1751,0" заменить цифрами "2047,0";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"9 032,0 тысячи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"15461,0" заменить цифрами "16068,0";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"71,0 тысяча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7-4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"7-4. Учесть, что на 2010 год предусмотрены целевые текущие трансферты из областного бюджета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 в сумме 1 463,0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7-5. Учесть, что на 2010 год предусмотрены целевые трансферты на развитие из областного бюджета на укрепление материально-технической базы объектов коммунальной собственности в сумме 17200,0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пятой,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Б. Бердалинов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Пирог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258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353"/>
        <w:gridCol w:w="553"/>
        <w:gridCol w:w="747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1672163,0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818544,0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53"/>
        <w:gridCol w:w="753"/>
        <w:gridCol w:w="653"/>
        <w:gridCol w:w="691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1717987,0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211758,0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170502,0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36256,0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937399,0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849344,0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127188,0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35506,0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20913,0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15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8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39451,5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31168,5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137885,0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41386,0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154151,0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154151,0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44052,5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-108747,0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108747,0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258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53"/>
        <w:gridCol w:w="693"/>
        <w:gridCol w:w="693"/>
        <w:gridCol w:w="9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258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33"/>
        <w:gridCol w:w="1913"/>
        <w:gridCol w:w="1893"/>
        <w:gridCol w:w="1853"/>
        <w:gridCol w:w="1893"/>
      </w:tblGrid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110182,0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71395,0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16298,5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Смайловка"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12054,5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33"/>
        <w:gridCol w:w="1913"/>
        <w:gridCol w:w="1893"/>
        <w:gridCol w:w="1873"/>
        <w:gridCol w:w="1913"/>
      </w:tblGrid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10991,0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63836,0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 села Смайловка"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333"/>
        <w:gridCol w:w="2613"/>
        <w:gridCol w:w="3153"/>
        <w:gridCol w:w="2073"/>
      </w:tblGrid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администратору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292113,5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 села Смайловка"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54345,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