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e38b" w14:textId="f1ae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7 октября 2010 года № 312. Зарегистрировано Управлением юстиции Тарановского района Костанайской области 12 ноября 2010 года № 9-18-125. Утратило силу решением маслихата Тарановского района Костанайской области от 20 марта 2015 года №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третьей,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Луценко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Утешева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Правилах по всему тексту слова "заявитель" и "получатель" заменены словом "услугополучатель" решением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Тарановского района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на территории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Тарановского района Костанайской области от 18.02.2014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государственным учреждением "Отдел занятости и социальных программ акимата Тарановского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Тарановский отдел филиала республиканского государственного предприятия "Центр обслуживания населения" по Костанайской области (далее - ЦОН) либо веб-портал "электронного правительства" www.egov.kz (далее -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месяца подачи заявления и оказывается на текущий квартал, в котором обратился услугополучатель,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несоответствия доходов представленных услугополучателем учитываются сведения о доходах, полученных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одиноко проживающего услугополучателя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 или по сведениям предоставленными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Разногласия, возникшие по вопросам оказания жилищной помощи, разрешаются в соответствии с действующим законодательством Республики Казахстан.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 оказания</w:t>
      </w:r>
      <w:r>
        <w:br/>
      </w:r>
      <w:r>
        <w:rPr>
          <w:rFonts w:ascii="Times New Roman"/>
          <w:b/>
          <w:i w:val="false"/>
          <w:color w:val="000000"/>
        </w:rPr>
        <w:t>
жилищной помощи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решения маслихата Тарановского района Костанайской области от 18.02.2014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Совокупный доход гражданина (семьи)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Тарановского района Костанайской области от 25.04.2012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15 - в редакции решения маслихата Тарановского района Костанайской области от 29.08.2012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Возмещение расходов по оплате электроэнергии производятся из расчета 100 киловатт на одного человека, в общежитиях и в домах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19-1. Компенсация повышения тарифов абонентской платы за телефон, подключенный к сети телекоммуникаций,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19-1 в соответствии с решением маслихата Тарановского района Костанайской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Оплата сверх установленных настоящими Правилами норм производится собственниками или нанимателями (поднанимателями) жилья на общих основаниях.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 выплаты жилищной помощи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Выплата жилищной помощи осуществляется уполномоченным органом, на основании решения о назначении жилищной помощи, через банки второго уровня на банковские счета услугополучателя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маслихата Тарановского района Костанайской области от 25.04.2012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