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0af5" w14:textId="2820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2009 года № 230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февраля 2010 года № 250. Зарегистрировано Управлением юстиции Узункольского района Костанайской области 9 марта 2010 года № 9-19-123.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постановление акимата Узункольского района,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2010-2012 годы" от 22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9-19-118, опубликовано 15 января 2010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IV созыва                      О. Вражевская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 созыва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_________ Н.Абдрахманова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______________ А.Сарсенова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февраля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2010 года № 250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353"/>
        <w:gridCol w:w="8193"/>
        <w:gridCol w:w="21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1328554,0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288860,0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125294,0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1038487,0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1038487,0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1038487,0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74"/>
        <w:gridCol w:w="773"/>
        <w:gridCol w:w="653"/>
        <w:gridCol w:w="719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1328555,2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139001,0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742061,0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668862,0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668862,0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662631,0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96084,0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85228,0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27318,0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25962,0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37458,0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132469,0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эзоотическим болезням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59827,0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59827,0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55827,0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9342,0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78427,2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78427,2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13343,0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-13344,2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