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aaee" w14:textId="553aa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апреле-июне, октябре-декабре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26 апреля 2010 года № 153. Зарегистрировано Управлением юстиции Узункольского района Костанайской области 21 мая 2010 года № 9-19-132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службе", постановлением Правительства Республики Казахстан от 15 апреля 2010 года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 от 29 марта 2010 года </w:t>
      </w:r>
      <w:r>
        <w:rPr>
          <w:rFonts w:ascii="Times New Roman"/>
          <w:b w:val="false"/>
          <w:i w:val="false"/>
          <w:color w:val="000000"/>
          <w:sz w:val="28"/>
        </w:rPr>
        <w:t>№ 960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апреле–июне и октябре–декабре 2010 года" и в целях реализации постановления акимата Костанайской области от 15 апреля 2010 года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апреле-июне, октябре–декабре 2010 года", зарегистрировано в Реестре государственной регистрации нормативных правовых актов № 3714,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в апреле–июне, октябре–декабре 2010 года мероприятия по очередному призыву на срочную воинскую службу в Вооруженные Силы, другие войска и воинские формирования Республики Казахстан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состав районной призывной комиссии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округов, сел Узунколь, Троебратское, Ряжское Узункольского района обеспечить явку призывников на заседание призывной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</w:t>
      </w:r>
      <w:r>
        <w:rPr>
          <w:rFonts w:ascii="Times New Roman"/>
          <w:b w:val="false"/>
          <w:i w:val="false"/>
          <w:color w:val="ff0000"/>
          <w:sz w:val="28"/>
        </w:rPr>
        <w:t xml:space="preserve"> Пункт 3 в редакции п</w:t>
      </w:r>
      <w:r>
        <w:rPr>
          <w:rFonts w:ascii="Times New Roman"/>
          <w:b w:val="false"/>
          <w:i w:val="false"/>
          <w:color w:val="ff0000"/>
          <w:sz w:val="28"/>
        </w:rPr>
        <w:t xml:space="preserve">остановления акимата Узункольского района Костанайской области от 17.09.2010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"Отдел внутренних дел Узункольского района Департамента внутренних дел Костанайской области Министерства внутренних дел Республики Казахстан"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1)организовать работу по обеспечению общественного порядка на призывном пункте в период проведения призыва и отправки призывников в ряды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2)оказывать необходимую помощь государственному учреждению "Отдел по делам обороны Узункольского района" в проведении призыва граждан и выявлении лиц из числа призывников, нарушающих установленные правила воинского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3)производить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государственному учреждению "Отдел финансов Узункольского района" финансирование мероприятий по организации и проведению призыва и отправке в войска осуществлять за счет ассигнований, предусмотренных в плане финансирования государственного учреждения "Отдел по делам обороны Узункольского района" по программе 122-005–000 "Мероприятия в рамках исполнения всеобщей воинской обязанности".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заместителя акима района Слесарь М.В.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действие возникшие с апреля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                       А. Сейфуллин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Узункольского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 А. Елисеев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У. Уразалиев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"Узункольская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К. 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района",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Сарсенова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Узункольского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апреля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153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Узункольского района Костанайской области от 17.09.2010 </w:t>
      </w:r>
      <w:r>
        <w:rPr>
          <w:rFonts w:ascii="Times New Roman"/>
          <w:b w:val="false"/>
          <w:i w:val="false"/>
          <w:color w:val="ff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7"/>
        <w:gridCol w:w="6663"/>
      </w:tblGrid>
      <w:tr>
        <w:trPr>
          <w:trHeight w:val="30" w:hRule="atLeast"/>
        </w:trPr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Уразалиев Умаргали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Урумбаевич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по 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 района",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начальник,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комиссии; (по согласованию)</w:t>
            </w:r>
          </w:p>
        </w:tc>
      </w:tr>
      <w:tr>
        <w:trPr>
          <w:trHeight w:val="1380" w:hRule="atLeast"/>
        </w:trPr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Абиджанов Азамат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Нагашибаевич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района", начальник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отдела, 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Нурмагамбетов Канат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Абраевич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30" w:hRule="atLeast"/>
        </w:trPr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Чиканаев Кудайберген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Шаймерденович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"Узункольская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больница", хирург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30" w:hRule="atLeast"/>
        </w:trPr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Каплун Наталья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Дмитриевна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"Узункольская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больница",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сестра подросткового кабинета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комиссии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