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b36f7b" w14:textId="cb36f7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поправочных коэффициентов к базовым ставкам земельного налога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Узункольского района Костанайской области от 29 июня 2010 года № 266. Зарегистрировано Управлением юстиции Узункольского района Костанайской области 6 августа 2010 года № 9-19-135. Утратило силу решением маслихата Узункольского района Костанайской области от 11 июля 2014 года № 208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решением маслихата Узункольского района Костанайской области от 11.07.2014 </w:t>
      </w:r>
      <w:r>
        <w:rPr>
          <w:rFonts w:ascii="Times New Roman"/>
          <w:b w:val="false"/>
          <w:i w:val="false"/>
          <w:color w:val="ff0000"/>
          <w:sz w:val="28"/>
        </w:rPr>
        <w:t>№ 208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387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10 декабря 2008 года "О налогах и других обязательных платежах в бюджет" (Налоговый кодекс), пунктом 1 </w:t>
      </w:r>
      <w:r>
        <w:rPr>
          <w:rFonts w:ascii="Times New Roman"/>
          <w:b w:val="false"/>
          <w:i w:val="false"/>
          <w:color w:val="000000"/>
          <w:sz w:val="28"/>
        </w:rPr>
        <w:t>статьи 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от 20 июня 2003 года,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на основании утвержденной Схемы зонирования земель Узункольского района Костанайской области Узункольский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поправочные коэффициенты к базовым ставкам земельного налога,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внеочередной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сессии                                     А. Пензин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В. Вербовой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"Налогового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Управления по Узункольскому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району налогового департамента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по Костанайской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налогового комитета Министерства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финансов Республики Казахстан"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_____________________ М. Ерканов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29 июня 2010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земельных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отношений Узункольского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 Н. Нестеренко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29 июня 2010 года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29 июня 2010 года № 266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Поправочные коэффициенты к базовым ставкам</w:t>
      </w:r>
      <w:r>
        <w:br/>
      </w:r>
      <w:r>
        <w:rPr>
          <w:rFonts w:ascii="Times New Roman"/>
          <w:b/>
          <w:i w:val="false"/>
          <w:color w:val="000000"/>
        </w:rPr>
        <w:t>
земельного налога на земли сельскохозяйственного</w:t>
      </w:r>
      <w:r>
        <w:br/>
      </w:r>
      <w:r>
        <w:rPr>
          <w:rFonts w:ascii="Times New Roman"/>
          <w:b/>
          <w:i w:val="false"/>
          <w:color w:val="000000"/>
        </w:rPr>
        <w:t>
назначения населенных пунктов Узункольского района</w:t>
      </w:r>
      <w:r>
        <w:br/>
      </w:r>
      <w:r>
        <w:rPr>
          <w:rFonts w:ascii="Times New Roman"/>
          <w:b/>
          <w:i w:val="false"/>
          <w:color w:val="000000"/>
        </w:rPr>
        <w:t>
Костанайской области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3"/>
        <w:gridCol w:w="2473"/>
        <w:gridCol w:w="7533"/>
      </w:tblGrid>
      <w:tr>
        <w:trPr>
          <w:trHeight w:val="106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Поправочные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коэффициенты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базовым ставкам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налога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и название кадастровых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кварталов, входящих в зону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48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51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55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0.7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51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52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54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52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Куйбышевский сельский округ 037</w:t>
            </w:r>
          </w:p>
        </w:tc>
      </w:tr>
      <w:tr>
        <w:trPr>
          <w:trHeight w:val="34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70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Петропавловский сельский округ 011</w:t>
            </w:r>
          </w:p>
        </w:tc>
      </w:tr>
      <w:tr>
        <w:trPr>
          <w:trHeight w:val="172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Бауманский сельский округ 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Ершовский сельский округ 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Карлмаркский сельский округ 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Киевский сельский округ 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Кировский сельский округ 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Новопокровский сельский округ 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Пресногорьковский сельский округ 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Российский сельский округ 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Ряжское 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Суворовский сельский округ 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Узункольский сельский округ 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Федоровский сельский округ 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Чапаевский сельский округ 025</w:t>
            </w:r>
          </w:p>
        </w:tc>
      </w:tr>
    </w:tbl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29 июня 2010 года № 266  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Поправочные коэффициенты к базовым ставкам земельного</w:t>
      </w:r>
      <w:r>
        <w:br/>
      </w:r>
      <w:r>
        <w:rPr>
          <w:rFonts w:ascii="Times New Roman"/>
          <w:b/>
          <w:i w:val="false"/>
          <w:color w:val="000000"/>
        </w:rPr>
        <w:t>
налога на земли населенных пунктов Узункольского</w:t>
      </w:r>
      <w:r>
        <w:br/>
      </w:r>
      <w:r>
        <w:rPr>
          <w:rFonts w:ascii="Times New Roman"/>
          <w:b/>
          <w:i w:val="false"/>
          <w:color w:val="000000"/>
        </w:rPr>
        <w:t>
района Костанайской области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5"/>
        <w:gridCol w:w="2795"/>
        <w:gridCol w:w="7820"/>
      </w:tblGrid>
      <w:tr>
        <w:trPr>
          <w:trHeight w:val="124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Поправочные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коэффициенты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базовым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налога</w:t>
            </w:r>
          </w:p>
        </w:tc>
        <w:tc>
          <w:tcPr>
            <w:tcW w:w="7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и название кадастровых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кварталов, входящих в зону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сельским округам)</w:t>
            </w:r>
          </w:p>
        </w:tc>
      </w:tr>
      <w:tr>
        <w:trPr>
          <w:trHeight w:val="36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52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7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52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</w:p>
        </w:tc>
        <w:tc>
          <w:tcPr>
            <w:tcW w:w="7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Петропавловский сельский округ: 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Комендантское 010</w:t>
            </w:r>
          </w:p>
        </w:tc>
      </w:tr>
      <w:tr>
        <w:trPr>
          <w:trHeight w:val="52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</w:p>
        </w:tc>
        <w:tc>
          <w:tcPr>
            <w:tcW w:w="7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Петропавловский сельский округ: 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Борки 010, село Починовка 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Пресногорьковский сельский округ: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Крутоярка 008, село Песчанка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008, село Октябрьское 008</w:t>
            </w:r>
          </w:p>
        </w:tc>
      </w:tr>
      <w:tr>
        <w:trPr>
          <w:trHeight w:val="52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</w:p>
        </w:tc>
        <w:tc>
          <w:tcPr>
            <w:tcW w:w="7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Петропавловский сельский округ: 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Камышловка 010, село Красный Борок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Пресногорьковский сельский округ: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2 (село Лески) 008, 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Волна 008, село Гренадерка 008, 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Первомайка 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Суворовский сельский округ: 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Пилкино 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Чапаевский сельский округ: 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Огузбалык 024</w:t>
            </w:r>
          </w:p>
        </w:tc>
      </w:tr>
      <w:tr>
        <w:trPr>
          <w:trHeight w:val="52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</w:p>
        </w:tc>
        <w:tc>
          <w:tcPr>
            <w:tcW w:w="7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Куйбышевский сельский округ: 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Каратал 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Новопокровский сельский округ: 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Уйкескен 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Суворовский сельский округ: 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Казанка 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Чапаевский сельский округ: 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Каратомар 024</w:t>
            </w:r>
          </w:p>
        </w:tc>
      </w:tr>
      <w:tr>
        <w:trPr>
          <w:trHeight w:val="52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7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Бауманский сельский округ: 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Королевка 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Карлмаркский сельский округ: 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Сибирка 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Новопокровский сельский округ: 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Нововасильевка 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Пресногорьковский сельский округ: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3 (село Пресногорьковка) 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Российский сельский округ: 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Березово 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Ряжское 028</w:t>
            </w:r>
          </w:p>
        </w:tc>
      </w:tr>
      <w:tr>
        <w:trPr>
          <w:trHeight w:val="54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</w:t>
            </w:r>
          </w:p>
        </w:tc>
        <w:tc>
          <w:tcPr>
            <w:tcW w:w="7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Карлмаркский сельский округ: 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Карлмаркс 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Кировский сельский округ: 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Ксеньевка 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Новопокровский сельский округ: 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Воскресеновка 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Суворовский сельский округ: 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Суворово 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Узункольский сельский округ: 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Павловка 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Федоровский сельский округ: 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Укаткан 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Чапаевский сельский округ: 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Амречье 024</w:t>
            </w:r>
          </w:p>
        </w:tc>
      </w:tr>
      <w:tr>
        <w:trPr>
          <w:trHeight w:val="73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  <w:tc>
          <w:tcPr>
            <w:tcW w:w="7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Ершовский сельский округ село Лесхоз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Киевский сельский округ: село Абай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Кировский сельский округ: 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Моховое 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Петропавловский сельский округ: 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Белоглинка 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Пресногорьковский сельский округ: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1 (село Пресногорьковка)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006-007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Российский сельский округ: 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Тайсойган 018, село Убаган 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Узункольский сельский округ: 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Есмырза 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Чапаевский сельский округ: 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Речное 024</w:t>
            </w:r>
          </w:p>
        </w:tc>
      </w:tr>
      <w:tr>
        <w:trPr>
          <w:trHeight w:val="129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</w:t>
            </w:r>
          </w:p>
        </w:tc>
        <w:tc>
          <w:tcPr>
            <w:tcW w:w="7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Куйбышевский сельский округ: 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Варваровка 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Новопокровский сельский округ: 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Новопокровка 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Ряжское: участок 2 028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Федоровский сельский округ: участок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 Федоровка) 022</w:t>
            </w:r>
          </w:p>
        </w:tc>
      </w:tr>
      <w:tr>
        <w:trPr>
          <w:trHeight w:val="124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</w:t>
            </w:r>
          </w:p>
        </w:tc>
        <w:tc>
          <w:tcPr>
            <w:tcW w:w="7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Кировский сельский округ: 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Кировское 020, село Иваноровное 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Узункольский сельский округ: 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Вершковое 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Федоровский сельский округ: участок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</w:tr>
      <w:tr>
        <w:trPr>
          <w:trHeight w:val="232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7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Узунколь 001-004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Троебратское 012-013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Бауманский сельский округ: 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Бауманское 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Ершовский сельский округ: 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Ершовка 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Отынагаш 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Карлмаркский сельский округ: 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Сокол 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Киевский сельский округ: 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Миролюбовка 034, село Долинка 034,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Косколь 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Ряжское: участок 1 028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