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dcfc" w14:textId="443d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230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августа 2010 года № 283. Зарегистрировано Управлением юстиции Узункольского района Костанайской области 20 августа 2010 года № 9-19-136.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9-19-118, опубликовано 15 января 2010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Р. Есеналина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августа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августа 2010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613"/>
        <w:gridCol w:w="679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1330629,2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13"/>
        <w:gridCol w:w="713"/>
        <w:gridCol w:w="793"/>
        <w:gridCol w:w="677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1346866,8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775773,0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85883,0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26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39486,4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39486,4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413"/>
        <w:gridCol w:w="553"/>
        <w:gridCol w:w="703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613"/>
        <w:gridCol w:w="663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-29580,6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