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b92a" w14:textId="0aab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ведением ограничительных мероприятии на село Федоровка Федоровского сельского округа Узункольского района по бешенству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4 августа 2010 года № 225. Зарегистрировано Управлением юстиции Узункольского района Костанайской области 3 сентября 2010 года № 9-19-137. Утратило силу - Постановлением акимата Узункольского района Костанайской области от 7 октября 2010 года № 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Постановлением акимата Узункольского района Костанайской области от 07.10.2010 № 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государственного учреждения "Узункольская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от 26 июля 2010 года № 829 и в целях проведения мероприятий по ликвидации бешенства животных в селе Федоровка Федоровского сельского округа Узункольского района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неблагополучным по бешенству животных село Федоровка Федоровского сельского округа Узункольского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запретить убой животных без тщательного предварительного ветеринарного предубойного осмотра и вывоз без ветеринарно-санитарной экспертизы продуктов убоя.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утверждению "Узункольская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Казахстан", провести в неблагополучном пункте следующие мероприятия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группой животных, из которых выделены больные и подозрительные по заболеванию животные, а также животные, покусанные бродячими собаками (кошками) и дикими хищниками, устанавливать постоянное ветеринарное наблюдение не менее трех раз в сутки. Всю группу подвергать ветеринарному осмотру с целью более раннего выявления больных и подозрительных заболеванию бешенством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места, где находились животные, больные и подозрительные заболеванию бешенством, предметы уходы за животными, одежду и другие вещи, загрязненные слюной и выделениями больных бешенством животных подвергать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разработать план ветеринарных мероприятий по профилактике ликвидации заболевания бешенства животных в селе Федоровка Федоровского сельского округа Узункольского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"Управление государственного санитарно- эпидемиологического надзора по Узункольскому району" Департамента комитета государственного санитарно-эпидемиологического надзора Министерства здравоохранения Республики Казахстан по Костанайской области"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подворный обход неблагополучных по бешенству населенного пункта, для выявления лиц, нуждающихся в прививках пути бешенства (контактных);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проверку санитарного состояния помещений, где содержаться животные, а также территории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все лечебно-профилактические учреждения района необходимым количеством антиробической вакцины и иммуноглобулиной;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совместно с ветеринарной службой проводить эпизоотолого-эпидемиологическое расследование каждого случая обращения пострадавщих от укусов с целью выявления обстоятельств укуса;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совместно с государственным коммунальным казенным предприятием "Узункольская центральная районная больница" провести санитарно просветительскую работу среди населения по профилактике бешенства.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коммунальному казенному предприятию "Узункольская центральная районная больница"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проведение лечебно-профилактических прививок против бешенства, при наличии показаний, всем пострадавшим;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проведение теоретической и практической подготовки медицинских работников по вопросам диагностики, лечения и профилактики бешенства.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района Мухамедкалиева Ж.Н.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Узункольского района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"Узункольская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 К. Бекмаганбет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августа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Узункольскому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РК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А. Мендикенов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августа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Казенное предприятие "Узункольская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К.Ержанов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августа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