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9e94" w14:textId="5f59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2009 года № 264 "О районном бюджете Федоровского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14 января 2010 года № 286. Зарегистрировано Управлением юстиции Федоровского района Костанайской области 26 января 2010 года № 9-20-168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2010-2012 годы" от 23 декабря 2009 года № 264 (номер государственной регистрации 9-20-167, опубликовано от 7 января 2010 года в газете "Федоровские новости"),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2010–2012 годы согласно приложениям 1, 2, 3,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1659044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397047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– 1256125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1682321,3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20460 тысяч тенге, в том числе бюджетные кредиты – 20460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-2818,9 тысяч тенге, который покрывается за счет привлечения свободных остатков, сложившихся на начало финансового года, направленных на финансирование дефицита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2010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2436 тысяч тенге –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11227 тысяч тенге – на выплату государственной адресной социальной помощи и ежемесячного государственного пособия на детей до 18 лет в связи с ростом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9250 тысяч тенге –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12000 тысяч тенге – на расширение программы социальных рабочих мест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14606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7792 тысяч тенге –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районном бюджете на 2010 год предусмотрено поступление целевых текущих трансфертов на развитие транспортной инфраструктуры в сумме 333773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районном бюджете на 2010 год предусмотрено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для реализации мер социальной поддержки специалистов социальной сферы сельских населенных пунктов в сумме 2887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для реализации мер социальной поддержки специалистов социальной сферы сельских населенных пунктов в сумме 20460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3-4. Учесть, что в районном бюджете на 2010 год предусмотрено поступление трансфертов из республиканского бюджета на реализацию Государственной программы развития образования в Республике Казахстан на 2005-2010 годы в сумме 13735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3-5. Учесть, что в районном бюджете на 2010 год предусмотрено поступление целевых текущих трансфертов из республиканского бюджета на финансирование социальных проектов в рамках реализации стратегии региональной занятости и переподготовки кадров в сумме 8200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Н. Дерновая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января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2010 года № 286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264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568"/>
        <w:gridCol w:w="369"/>
        <w:gridCol w:w="546"/>
        <w:gridCol w:w="7927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1659044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397047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179184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179184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127080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74881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1256125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1256125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05"/>
        <w:gridCol w:w="752"/>
        <w:gridCol w:w="795"/>
        <w:gridCol w:w="6568"/>
        <w:gridCol w:w="22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1682321,3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149634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776835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733650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729181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92741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37044,3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4817,3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4817,3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4817,3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388121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388121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383721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12352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85329,6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85329,6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85329,6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бюджетной сфере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2010 года № 286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264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591"/>
        <w:gridCol w:w="369"/>
        <w:gridCol w:w="635"/>
        <w:gridCol w:w="7826"/>
        <w:gridCol w:w="1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1703801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344866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155652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155652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110369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110369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65034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1702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1353835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1353835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05"/>
        <w:gridCol w:w="707"/>
        <w:gridCol w:w="728"/>
        <w:gridCol w:w="7162"/>
        <w:gridCol w:w="17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1703801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178575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18269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965725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913991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908317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</w:tr>
      <w:tr>
        <w:trPr>
          <w:trHeight w:val="1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302865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302865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11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297279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2010 года № 286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264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06"/>
        <w:gridCol w:w="365"/>
        <w:gridCol w:w="585"/>
        <w:gridCol w:w="7786"/>
        <w:gridCol w:w="17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2039245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348838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157444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65783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1685248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06"/>
        <w:gridCol w:w="753"/>
        <w:gridCol w:w="709"/>
        <w:gridCol w:w="6994"/>
        <w:gridCol w:w="1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2039245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220113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198828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1075266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1017664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1011347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1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479403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479403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473183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2010 года № 286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264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4068"/>
        <w:gridCol w:w="2611"/>
        <w:gridCol w:w="4174"/>
      </w:tblGrid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118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Банновского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</w:tr>
      <w:tr>
        <w:trPr>
          <w:trHeight w:val="138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Вишневого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9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Воронежского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6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Жаркольского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6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Камышинского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</w:tr>
      <w:tr>
        <w:trPr>
          <w:trHeight w:val="118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Косаральского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12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4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Коржинкольского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12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Ленинского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1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Новошумного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1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Первомайского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6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Пешковского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0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Украинского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4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Чандакского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8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