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4b5e" w14:textId="b484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на территории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25 февраля 2010 года № 60. Зарегистрировано Управлением юстиции Федоровского района Костанайской области 26 марта 2010 года № 9-20-174. Утратило силу - постановлением акимата Федоровского района Костанайской области от 23 февраля 2010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Федоровского района Костанайской области от 23.02.2010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на территории Федоровского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сельских округов и села Федоровка оснастить указанные места стендами, щитами, тумбами.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Федорова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февраля 2010 года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депутаты на территории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1191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объекта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Федоровка: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Ленина (напротив здания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"Алгабас");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Набережная – улицы имени Горького;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Набережная – улицы имени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Шевченко (у здания магазина "Радуга");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Степная – улицы имени Фрунзе;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Юнацкого (район торговой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Легкодухова (у здания спортивного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Пушкина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"Федоровская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комитета 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(у здания железнодорожного вокзала);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Водопроводная (у здания магазина "Абсолют");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имени Горького – улицы Островского.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 (у здания магазина "Фиалка");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Чеховка (у здания магазина "Лада",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 "Фортуна");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 (у здания магазина "Надежда").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Вишневый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 (у здания дома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 (у здания магазина "Светлана");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Уйское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"Уйская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 (у здания "Усаковское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по охране лесов и животного мира").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Воронежский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Воронежского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 (у здания магазина "Меркурий");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 (у производственного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 хозяйства "Губский");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"Успеновка" (у здания конторы товарищества с ограниченной ответственностью "Успеновский ХПП").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 (у здания магазина "Анар");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"Александропольская начальная школа"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"Андреевская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Владыкинка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"Владыкинская основная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 (у здания весовой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"Беркут");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Копыченка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"Копыченская основная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(у здания районного общества охотников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рыболовов).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Камышинский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Камышинского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Камышный Чандак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"Турар");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Ала-Бутала (у здания магазина "У Степаныча");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(у здания магазина "Ярославна").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Коржинкольский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(у здания Дома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(у магазина "Натали",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"Березовская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Отдела образования Федоровского района").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Косаральский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 (у здания магазина "Визит");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Торагаш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"Торагашская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"Жыландинская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Костряковский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Костряковского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Иван-Городка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Грачевка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"Гранд").</w:t>
            </w:r>
          </w:p>
        </w:tc>
      </w:tr>
      <w:tr>
        <w:trPr>
          <w:trHeight w:val="9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 (у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Жанахай (у здания сельского клуба).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Новошумный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Старошумное (у здания, расположенного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 (у здания, расположенного по улице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8).</w:t>
            </w:r>
          </w:p>
        </w:tc>
      </w:tr>
      <w:tr>
        <w:trPr>
          <w:trHeight w:val="13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(у здания магазина "Минутка");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Трактовое (у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"Татарчук Т. Н.").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Пешковский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 (район центральной площади,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 "Валентина", у здания магазина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"Пешковский КХП");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"Калиновское");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 (у здания магазина "Фаворит");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"Полтавская начальная 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 (у здания бригады № 2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"Алтын-Инвест").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Малороссийка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Украинского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Дубравка (у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"Садаков").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Чандакский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Чандакского сельского округа",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офиса 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"Пшеничное" и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"Чандак");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Дорожное (у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"Эдельвейс");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"Пшеничное").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