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cdc3" w14:textId="2c8c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23 декабря 2009 года № 264 "О районном бюджете Федоровского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9 июля 2010 года № 336. Зарегистрировано Управлением юстиции Федоровского района Костанайской области 22 июля 2010 года № 9-20-180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2010–2012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9-20-167 от 30 декабря 2009 года, опубликовано 28 января 2010 года в газете "Федоровские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"1667650" заменить цифрами "1674275";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"404047" заменить цифрами "404805";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"2872" заменить цифрами "6796";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"3000" заменить цифрами "3318";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"1257731" заменить цифрами "1259356";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"1670468,9" заменить цифрами "1677093,9";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3–8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"3–8. Учесть, что в районном бюджете на 2010 год предусмотрено поступление трансфертов из республиканского бюджета на реализацию государственного образовательного заказа в дошкольных организациях образования в сумме 1625,0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  Т. Кинзель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2010 года № 336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декабря 2009 года № 264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427"/>
        <w:gridCol w:w="275"/>
        <w:gridCol w:w="768"/>
        <w:gridCol w:w="677"/>
        <w:gridCol w:w="7438"/>
        <w:gridCol w:w="1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1674275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404805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75489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1259356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1259356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407"/>
        <w:gridCol w:w="908"/>
        <w:gridCol w:w="777"/>
        <w:gridCol w:w="553"/>
        <w:gridCol w:w="5859"/>
        <w:gridCol w:w="21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1677093,9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164428,6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148576,6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94173,6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характера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826847,3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774696,6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770277,6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758130,6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20387,9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94017,5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81960,7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81960,7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военную службу в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военно–учебных заведениях,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 1941-1945 гг."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 месяцев тылу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 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27502,8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70104,4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39493,7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15263,7</w:t>
            </w:r>
          </w:p>
        </w:tc>
      </w:tr>
      <w:tr>
        <w:trPr>
          <w:trHeight w:val="7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в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-23278,9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