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fb092" w14:textId="72fb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декабря 2009 года № 264 "О районном бюджете Федоровского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22 октября 2010 года № 379. Зарегистрировано Управлением юстиции Федоровского района Костанайской области 27 октября 2010 года № 9-20-182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Федоровского района на 2010–2012 годы" от 23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9-20-167, опубликовано 28 января 2010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Федоровского района на 2010–2012 годы согласно приложениям 1, 2 и 3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1681417,2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408112,0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7343,0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4464,0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официальных трансфертов – 1261498,2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1680236,1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20033,7 тысяч тенге, в том числе: бюджетные кредиты – 20460,0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426,3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4000, 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– -22852,6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22852,6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"890,0" заменить цифрами "1139,0";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3–1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"8846,0" заменить цифрами "8722,0";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3–3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"2887,0" заменить цифрами "4966,2";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3–4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"8194,0" заменить цифрами "8190,0";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"5541,0" заменить цифрами "5537,0";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3–6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"1237,0" заменить цифрами "1184,0";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3–7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"71,0" заменить цифрами "70,0".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Т. Кинзель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Сералинова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В. Гринак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379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264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"/>
        <w:gridCol w:w="485"/>
        <w:gridCol w:w="328"/>
        <w:gridCol w:w="440"/>
        <w:gridCol w:w="7365"/>
        <w:gridCol w:w="22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1681417,2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408112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191844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191844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115723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115723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87911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23445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30773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1261498,2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1261498,2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1261498,2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431"/>
        <w:gridCol w:w="848"/>
        <w:gridCol w:w="760"/>
        <w:gridCol w:w="760"/>
        <w:gridCol w:w="5346"/>
        <w:gridCol w:w="218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1680236,1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169921,9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153886,9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9067,7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9067,7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47822,2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7876,2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разовых 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общего характера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1539,5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1539,5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1539,5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1539,5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828780,5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33532,7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33532,7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33532,7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775126,9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4590,3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4590,3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770536,6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758389,6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для детей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20120,9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образования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89291,6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77203,6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77203,6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1793,8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5861,1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детей до 18 лет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по странам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сопровождающим их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 проезд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мероприятиях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Москва, Астана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уволенным в запас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(отставку), проходившим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военную службу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1945 года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воинских частях,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военно–учебных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заведениях, не входивших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армии, 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гг."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шести месяцев тылу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28632,1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19514,8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19514,8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7805,3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4994,5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70418,7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23459,4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21459,4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20736,4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средства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12835,3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6565,5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6565,5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6269,8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5923,8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42217,2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21186,2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21186,2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</w:p>
        </w:tc>
      </w:tr>
      <w:tr>
        <w:trPr>
          <w:trHeight w:val="79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4966,2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облика городов,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387384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387384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383304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333773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42665,6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42665,6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42665,6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в бюджетной сфере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20033,7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474"/>
        <w:gridCol w:w="556"/>
        <w:gridCol w:w="737"/>
        <w:gridCol w:w="825"/>
        <w:gridCol w:w="5999"/>
        <w:gridCol w:w="21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426,3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426,3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426,3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426,3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(-), профицит (+)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-22852,6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22852,6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426,3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426,3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426,3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вышестоящим бюджетом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426,3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2818,9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2818,9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2818,9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