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9b5f" w14:textId="9349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24 декабря 2010 года № 388. Зарегистрировано Управлением юстиции Федоровского района Костанайской области 28 декабря 2010 года № 9-20-184. Прекращено действие по истечении срока, на который решение было принято (письмо маслихата Федоровского района Костанайской области от 10 января 2012 года № 02-33/2)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маслихата Федоровского района Костанайской области от 10.01.2012 № 02-33/2).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Федоровского района на 2011 –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2365928,6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493249,0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1862100,6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2355812,1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34506,3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35871,3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27300,0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- 51689,8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51689,8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18.04.2011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20.07.2011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26.10.2011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объем субвенций из областного бюджета в бюджет района на 2011 год установлен в сумме 1146865,0 тысячи тенге. Бюджетные изъятия из районного бюджета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2011 год предусмотрены расходы за счет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капитальный ремонт здания и кровли государственного учреждения "Средняя школа № 4 имени М. Маметовой" в селе Федоровка – 170983,0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17682,0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– технической базы образования – 12000,0 тысяч тенге, для приобретения двух школьных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проектно-сметной документации средней школы с государственным языком обучения –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– технической коммунальной собственности – 6400 тысяч тенге, для приобретения самосвала ЗИЛ – СААЗ – 4545 в государственное коммунальное предприятие "Теплоцентр".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78347,0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6596,1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противоэпизотических мероприятий в сумме 9372,7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 – сирот), оставшихся без попечения родителей в сумме 10403,0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3–2. Учесть, что в районном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рамках программы "Дорожная карта бизнеса – 2020" в сумме 780,0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3–3. Учесть, что в районном бюджете на 2011 год предусмотрено поступление сумм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300000,0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автодороги "Федоровка–Ленино–Вишневое" в сумме 199892,0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районном бюджете на 2011 год предусмотрено поступление сумм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разводящих сетей водопровода в селе Федоровка Федоровского района Костанайской области (2 очередь) в сумме 9600,0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300 мест с государственным языком обучения в селе Федоровка Федоровского района Костанайской области в сумме 13266,0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3-4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20.07.2011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3–5. Учесть, что в районном бюджете предусмотрено поступление сумм бюджетных кредитов, полученных из республиканского бюджета для реализации мер социальной поддержки специалистов в сумме 36198,7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3-5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3–6. Учесть, что в районном бюджете на 2011 год предусмотрен возврат целевых трансфертов выделенных из республиканского бюджета в сумме 3577,6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 возврат в областной бюджет, неиспользованных бюджетных кредитов, выданных из областного бюджета в сумме 263,3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3-6 в соответствии с решением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3–7. Учесть, что в районном бюджете на 2011 год предусмотрено поступление сумм трансфертов, выделяемых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2500,0 тысяч тенге;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выкуп земельного участка под строительство средней школы на 300 мест с государственным языком обучения в селе Федоровка Федоровского района Костанайской области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организаций образования в сумме 5682,0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в сумме 14385,0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организаций образования в сумме 16282,0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3-7 в соответствии с решением маслихата Федоровского района Костанайской области от 18.04.2011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3–8. Учесть, что в районном бюджете на 2011 год предусмотрено поступление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9127,0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3-8 в соответствии с решением маслихата Федоровского района Костанайской области от 18.04.2011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3-9. Учесть, что в районном бюджете на 2011 год предусмотрено поступление целевых текущих трансфертов выделенных из республиканского бюджета на реализацию мероприятий по программе "Программа занятости – 2020"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занятости в сумме 6017,0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1430,0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3-9 в соответствии с решением маслихата Федоровского района Костанайской области от 18.04.2011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09.11.2011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3-10. Учесть, что в районном бюджете на 2011 год предусмотрен целевой текущий трансферт в вышестоящие бюджеты в связи с передачей функций государственных органов из нижестоящего бюджета в сумме 925,0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3-10 в соответствии с решением маслихата Федоровского района Костанайской области от 20.07.2011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3–11. Произвести перенос кассовых расходов в подведомственных администратору бюджетных программ государственного учреждения "Отдел образования Федоровского района" государственных учреждений, в связи с централизацией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3-11 в соответствии с решением маслихата Федоровского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Федоровского района на 2011 год в сумме 9112,0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Федоровского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аппаратов акима поселка, аула (села), аульного (сельского) округа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бюджета Федоровского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2010 года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Федоровского района Костанайской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419"/>
        <w:gridCol w:w="329"/>
        <w:gridCol w:w="486"/>
        <w:gridCol w:w="7808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2365928,6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16664,2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7309,5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3005,8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0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2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405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  <w:tr>
        <w:trPr>
          <w:trHeight w:val="48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1862100,6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1"/>
        <w:gridCol w:w="711"/>
        <w:gridCol w:w="820"/>
        <w:gridCol w:w="777"/>
        <w:gridCol w:w="6118"/>
        <w:gridCol w:w="21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2355812,1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179558,9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162173,6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45667,5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105475,3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1605110,8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79723,4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1169938,9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1151829,4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1132397,9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 – 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76021,7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63195,2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63195,2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104791,6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5481,5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252039,9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252039,9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– 2020"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14200,4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бюджета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3577,6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34833,7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-52017,2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52017,2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17446,8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37"/>
        <w:gridCol w:w="809"/>
        <w:gridCol w:w="830"/>
        <w:gridCol w:w="6311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-38842,0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Федоровского района Костанайской области от 20.01.2011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6"/>
        <w:gridCol w:w="832"/>
        <w:gridCol w:w="810"/>
        <w:gridCol w:w="6451"/>
        <w:gridCol w:w="2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 –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(-), профицит (+)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379"/>
        <w:gridCol w:w="825"/>
        <w:gridCol w:w="805"/>
        <w:gridCol w:w="7634"/>
        <w:gridCol w:w="135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аульной(сельской) местности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388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233"/>
        <w:gridCol w:w="193"/>
        <w:gridCol w:w="253"/>
        <w:gridCol w:w="213"/>
        <w:gridCol w:w="96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