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bb16b" w14:textId="5fbb1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к призывному участку Федоровского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Федоровского района Костанайской области от 24 декабря 2010 года № 13. Зарегистрировано Управлением юстиции Федоровского района Костанайской области 17 января 2011 года № 9-20-185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 аким Федоровского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в январе-марте 2011 года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Федоровского района Костанайской области"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коммунальному казенному предприятию "Федоровская центральная районная больница" Управления здравоохранения акимата Костанайской области" (по согласованию) совместно с государственным учреждением "Отдел по делам обороны Федоровского района Костанайской области" организовать мероприятия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сельских округов, села Федоровка: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оповещение граждан, подлежащих приписке и обеспечить их своевременное прибытие на призывной участок;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выделить сопровождающих лиц для доставки граждан на призывной участок, принять меры для предотвращения несчастных случаев при перевозке.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экономики и финансов Федоровского района" предусмотреть выделение денежных средств из местного бюджета для организации и проведения мероприятий по приписке.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государственному учреждению "Отдел внутренних дел Федоровского района Департамента внутренних дел Костанайской области Министерства внутренних дел Республики Казахстан" (по согласованию) обеспечить на призывном участке общественный порядок в период проведения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государственному учреждению "Отдел по делам обороны Федоровского района Костанайской области" совместно с государственными учреждениями "Отдел образования Федоровского района" и "Отдел культуры, развития языков, физической культуры и спорта Федоровского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района наряд на отбор кандидатов в военно-учебные заведения;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преподавателей - организаторов начальной военной подготовки справочными материалами по военно-учебным заведениям, организовать их работу;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через средства массовой информации дать объявление о начале работы по отбору кандидатов в военно-учебные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провести с каждым допризывником индивидуальные собеседования с целью военно-профессиональной ориентации на поступление в военно-учебное заведение.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заместителя акима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Федоровского района                        К. 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Тортаев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</w:t>
      </w:r>
      <w:r>
        <w:rPr>
          <w:rFonts w:ascii="Times New Roman"/>
          <w:b w:val="false"/>
          <w:i/>
          <w:color w:val="000000"/>
          <w:sz w:val="28"/>
        </w:rPr>
        <w:t>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Федоровского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Файзуллин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"Федоровская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В. Финк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