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59e9" w14:textId="ee65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 сессия, IV созыв) от 22 декабря 2009 года N 259/21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 февраля 2010 года N 265/22. Зарегистрировано Департаментом юстиции Павлодарской области 5 февраля 2010 года N 3155.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N 2162 "О реализации Закона Республики Казахстан "О республиканском бюджете на 2010 - 2012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(зарегистрированное в государственном реестре за N 3147 от 23 декабря 2009 года, опубликованное в газете "Сарыарка самалы" от 29 декабря 2009 года N 148, от 31 декабря 2009 года N 150, в газете "Звезда Прииртышья" от 29 декабря 2009 года N 148, от 7 января 2010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2010 - 2012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68021412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13708003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53952774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67194102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-143525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642736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786261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209139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209139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761696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-761696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Установить на 2010 год объемы целевых текущих трансфертов из республиканского бюджета, передаваемых по транзитным областным программам бюджетам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364798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57443 тысячи тенге –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143395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149607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144794 тысячи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237385 тысяч тенге - для выплаты единовременной материальной помощи и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30725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167093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60000 тысяч тенге – на средний ремонт автомобильных дорог районного значения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177331 тысяча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27569 тысяч тенге – на увеличение норм питания в медико-социальных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Установить на 2010 год объемы целевых трансфертов на развитие из республиканского бюджета, передаваемых по транзитным областным программам бюджетам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586000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1080000 тысяч тенге –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– на развитие транспортной инфраструктуры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610600 тысяч тенге – на развитие теплоэнергетической системы в городе Павлодаре;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1436394 тысячи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 областном бюджете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325000 тысяч тенге – на кредитование бюджету города Павлодара на строительство и (или) приобретение жилья по нулевой ставке вознаграждения в соответствии с Государственной программой жилищного строительства в Республике Казахстан на 2008 - 2010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217736 тысяч тенге – на кредитование бюджетам районов и городов  областного значения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Установить на 2010 год объемы целевых трансфертов из республиканского бюджета, передаваемых по транзитным областным программам бюджетам районов и городов областного значения на реализацию стратегии региональной занятости и переподготовки кадров в сумме 2758098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2010 года N 265/22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21"/>
        <w:gridCol w:w="421"/>
        <w:gridCol w:w="8745"/>
        <w:gridCol w:w="26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68 021 412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13 708 003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7 183 937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7 183 937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5 567 519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5 567 519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360 635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65 779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</w:p>
        </w:tc>
      </w:tr>
      <w:tr>
        <w:trPr>
          <w:trHeight w:val="5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</w:p>
        </w:tc>
      </w:tr>
      <w:tr>
        <w:trPr>
          <w:trHeight w:val="5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50 902</w:t>
            </w:r>
          </w:p>
        </w:tc>
      </w:tr>
      <w:tr>
        <w:trPr>
          <w:trHeight w:val="9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141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144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293 105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293 105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53 952 774</w:t>
            </w:r>
          </w:p>
        </w:tc>
      </w:tr>
      <w:tr>
        <w:trPr>
          <w:trHeight w:val="5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14 616 442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14 616 442</w:t>
            </w:r>
          </w:p>
        </w:tc>
      </w:tr>
      <w:tr>
        <w:trPr>
          <w:trHeight w:val="5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39 336 332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39 336 332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26"/>
        <w:gridCol w:w="556"/>
        <w:gridCol w:w="577"/>
        <w:gridCol w:w="7972"/>
        <w:gridCol w:w="27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67 194 102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2 937 869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2 729 807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2 682 312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1 957 709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460 903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116 662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116 662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109 714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66 309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43 405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43 405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2 873 777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2 873 777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2 873 777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2 555 676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69 535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временной изоляции, адаптации и реабилитации несовершеннолетних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7 999 173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3 389 307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1 087 779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875 661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212 118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2 301 528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673 553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970 175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364 798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2 413 528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2 291 678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2 221 064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70 614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355 027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1 841 311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1 505 106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176 950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286 400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460 810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90 340</w:t>
            </w:r>
          </w:p>
        </w:tc>
      </w:tr>
      <w:tr>
        <w:trPr>
          <w:trHeight w:val="17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336 205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316 130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12 351 668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71 738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101 841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3 447 678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3 447 678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2 594 268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91 539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67 338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148 559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197 635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4 030 302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4 030 302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3 477 852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552 450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729 799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729 799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702 165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3 742 804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1 748 443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82 808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423 900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343 604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773 146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1 994 361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1 994 361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2 770 868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1 593 403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886 039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280 017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63 696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414 594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54 934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607 364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607 364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789 586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789 586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107 412</w:t>
            </w:r>
          </w:p>
        </w:tc>
      </w:tr>
      <w:tr>
        <w:trPr>
          <w:trHeight w:val="14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144 794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279 860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387 879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387 879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58 108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128 252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173 864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3 952 191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1 666 000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2 286 191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1 896 191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1 202 422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668 056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2 896 646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620 226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620 226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160 083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814 307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814 307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47 353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733 124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460 822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82 604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988 683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453 887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149 000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457 400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403 569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5 123 698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1 550 035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1 519 310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108 864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доставке воды сельскохозяйственным товаропроизводителям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89 884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1 093 018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1 645 667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1 542 952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1 542 952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116 192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116 192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309 590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309 590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251 044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1 475 186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1 328 564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980 758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167 093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177 331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146 622</w:t>
            </w:r>
          </w:p>
        </w:tc>
      </w:tr>
      <w:tr>
        <w:trPr>
          <w:trHeight w:val="14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146 622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30 515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2 487 716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1 240 783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1 240 783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1 080 783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транспортной инфраструктуры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1 246 933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1 246 933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14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776 403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322 026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53 226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53 226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53 226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22 636 129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22 636 129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22 636 129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12 133 372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7 524 150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2 978 607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-143 525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642 736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  районов (городов областного значения) на строительство и (или) приобретение жилья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786 261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786 261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786 261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209 139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761 696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