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2fac" w14:textId="ef02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бюджетного кредитования по программе "Кредитование дочерних организаций АО "НУХ "Каз Агро" для финансирования малого и среднего бизнеса и микрокредитования сельского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марта 2010 года N 58/5. Зарегистрировано Департаментом юстиции Павлодарской области 29 марта 2010 года N 3160. Утратило силу постановлением акимата Павлодарской области от 21 октября 2013 года N 369/12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Павлодарской области от 21.10.2013 N 369/12.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N 220,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 предоставления бюджетных  кредитов по программе "Кредитование дочерних организаций АО "НУХ "Каз  Агро" для финансирования малого и среднего бизнеса и микрокредитования сельского населения":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предоставления – финансовая поддержка субъектов малого и среднего предпринимательства на селе, обеспечение сельского населения микрокредитованием;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кредита – 100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валюта кредита –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кредита –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освоения кредита – по 31 декабря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конечного заемщика фиксированная ставка вознаграждения в размере 9,5 % годовых, из них за предоставленные бюджетные средства в качестве кредитных – 0,01 % годовых, подлежащих перечислению в пользу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минимальная сумма выделения кредитных средств на одного конечного заемщика – 300 (триста) месячных расчетных показателей, максимальная сумма – 8000 (восемь тысяч)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области Закарьянова Т.К.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