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b9d3" w14:textId="922b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(XXI сессия, IV созыв) от 22 декабря 2009 года N 259/21 "Об областном бюджете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4 июня 2010 года N 286/25. Зарегистрировано Департаментом юстиции Павлодарской области 11 июня 2010 года N 3165.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сессия, IV созыв) от 22 декабря 2009 года N 259/21 "Об областном бюджете на 2010-2012 годы" (зарегистрированное в реестре государственной регистрации нормативных правовых актов за N 3147, опубликованное в газете "Сарыарка самалы" от 29 декабря 2009 года N 148, от 31 декабря 2009 года N 150, в газете "Звезда Прииртышья" от 29 декабря 2009 года N 148, от 7 января 2010 года N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68684032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12659980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360635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55663417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68331911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-145920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642736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788656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178432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178432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319609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- -319609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"22,8" заменить цифрами "39,3";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"17,4" заменить цифрами "32,5";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"77,2" заменить цифрами "60,7";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"82,6" заменить цифрами "67,5";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"250000 тысяч тенге – на расширение сети дошкольных организаций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"613152 тысяч тенге – на строительство объектов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"250000" заменить цифрами "200000";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Нуркина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2010 года N 286/25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462"/>
        <w:gridCol w:w="441"/>
        <w:gridCol w:w="8796"/>
        <w:gridCol w:w="26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68 684 032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12 659 980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956 547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956 547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6 135 914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6 135 914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5 567 519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5 567 519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360 635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65 779</w:t>
            </w:r>
          </w:p>
        </w:tc>
      </w:tr>
      <w:tr>
        <w:trPr>
          <w:trHeight w:val="3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</w:p>
        </w:tc>
      </w:tr>
      <w:tr>
        <w:trPr>
          <w:trHeight w:val="5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5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11 321</w:t>
            </w:r>
          </w:p>
        </w:tc>
      </w:tr>
      <w:tr>
        <w:trPr>
          <w:trHeight w:val="5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50 902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6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12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12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293 105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293 105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55 663 417</w:t>
            </w:r>
          </w:p>
        </w:tc>
      </w:tr>
      <w:tr>
        <w:trPr>
          <w:trHeight w:val="5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14 291 754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14 291 754</w:t>
            </w:r>
          </w:p>
        </w:tc>
      </w:tr>
      <w:tr>
        <w:trPr>
          <w:trHeight w:val="5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41 371 663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41 371 663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496"/>
        <w:gridCol w:w="643"/>
        <w:gridCol w:w="559"/>
        <w:gridCol w:w="7928"/>
        <w:gridCol w:w="259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68 331 911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1 613 645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1 385 822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48 215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1 337 607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604 059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144 200</w:t>
            </w:r>
          </w:p>
        </w:tc>
      </w:tr>
      <w:tr>
        <w:trPr>
          <w:trHeight w:val="9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469 848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94 313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94 313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82 033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133 510</w:t>
            </w:r>
          </w:p>
        </w:tc>
      </w:tr>
      <w:tr>
        <w:trPr>
          <w:trHeight w:val="9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133 510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111 223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66 558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50 810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44 665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44 665</w:t>
            </w:r>
          </w:p>
        </w:tc>
      </w:tr>
      <w:tr>
        <w:trPr>
          <w:trHeight w:val="11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36 549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2 990 611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2 990 611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2 990 611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2 659 826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72 687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22 207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30 848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10 090 267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3 519 602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1 134 855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916 773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218 082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2 384 747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701 454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1 012 619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377 672</w:t>
            </w:r>
          </w:p>
        </w:tc>
      </w:tr>
      <w:tr>
        <w:trPr>
          <w:trHeight w:val="14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</w:t>
            </w:r>
          </w:p>
        </w:tc>
      </w:tr>
      <w:tr>
        <w:trPr>
          <w:trHeight w:val="14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2 523 313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128 037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128 037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2 395 276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2 319 527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555 634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31 365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31 365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11 965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11 965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512 304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99 357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412 947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2 871 933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1 723 923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55 042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22 926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39 250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188 421</w:t>
            </w:r>
          </w:p>
        </w:tc>
      </w:tr>
      <w:tr>
        <w:trPr>
          <w:trHeight w:val="8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286 400</w:t>
            </w:r>
          </w:p>
        </w:tc>
      </w:tr>
      <w:tr>
        <w:trPr>
          <w:trHeight w:val="9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94 726</w:t>
            </w:r>
          </w:p>
        </w:tc>
      </w:tr>
      <w:tr>
        <w:trPr>
          <w:trHeight w:val="14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324 816</w:t>
            </w:r>
          </w:p>
        </w:tc>
      </w:tr>
      <w:tr>
        <w:trPr>
          <w:trHeight w:val="14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135 994</w:t>
            </w:r>
          </w:p>
        </w:tc>
      </w:tr>
      <w:tr>
        <w:trPr>
          <w:trHeight w:val="17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518 905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1 148 010</w:t>
            </w:r>
          </w:p>
        </w:tc>
      </w:tr>
      <w:tr>
        <w:trPr>
          <w:trHeight w:val="8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613 152</w:t>
            </w:r>
          </w:p>
        </w:tc>
      </w:tr>
      <w:tr>
        <w:trPr>
          <w:trHeight w:val="9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316 130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218 728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12 702 066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74 631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74 631</w:t>
            </w:r>
          </w:p>
        </w:tc>
      </w:tr>
      <w:tr>
        <w:trPr>
          <w:trHeight w:val="12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74 631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339 459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339 459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147 565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107 122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3 598 095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3 598 095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2 839 923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270 818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54 777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148 559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182 091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22 744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4 176 740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4 176 740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3 624 290</w:t>
            </w:r>
          </w:p>
        </w:tc>
      </w:tr>
      <w:tr>
        <w:trPr>
          <w:trHeight w:val="8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552 450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760 929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760 929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732 450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28 479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3 752 212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1 779 703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86 021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423 900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48 933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63 707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355 873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786 636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1 972 509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1 972 509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2 791 950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1 625 719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900 762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285 444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64 096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420 187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56 286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74 749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624 957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624 957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776 165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776 165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107 412</w:t>
            </w:r>
          </w:p>
        </w:tc>
      </w:tr>
      <w:tr>
        <w:trPr>
          <w:trHeight w:val="14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144 794</w:t>
            </w:r>
          </w:p>
        </w:tc>
      </w:tr>
      <w:tr>
        <w:trPr>
          <w:trHeight w:val="9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26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</w:tr>
      <w:tr>
        <w:trPr>
          <w:trHeight w:val="40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206 444</w:t>
            </w:r>
          </w:p>
        </w:tc>
      </w:tr>
      <w:tr>
        <w:trPr>
          <w:trHeight w:val="40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59 995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390 066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390 066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60 295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128 252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27 569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173 864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4 117 026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1 830 000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1 830 000</w:t>
            </w:r>
          </w:p>
        </w:tc>
      </w:tr>
      <w:tr>
        <w:trPr>
          <w:trHeight w:val="12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2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</w:tr>
      <w:tr>
        <w:trPr>
          <w:trHeight w:val="12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2 287 026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1 897 026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26 548</w:t>
            </w:r>
          </w:p>
        </w:tc>
      </w:tr>
      <w:tr>
        <w:trPr>
          <w:trHeight w:val="14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671 944</w:t>
            </w:r>
          </w:p>
        </w:tc>
      </w:tr>
      <w:tr>
        <w:trPr>
          <w:trHeight w:val="14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530 478</w:t>
            </w:r>
          </w:p>
        </w:tc>
      </w:tr>
      <w:tr>
        <w:trPr>
          <w:trHeight w:val="14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668 056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2 933 008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641 023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641 023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32 441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279 074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162 323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167 185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820 710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820 710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34 974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47 353</w:t>
            </w:r>
          </w:p>
        </w:tc>
      </w:tr>
      <w:tr>
        <w:trPr>
          <w:trHeight w:val="9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738 383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468 722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155 041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86 501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74 491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74 491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70 957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127 401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40 832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23 404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12 608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989 945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453 887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149 000</w:t>
            </w:r>
          </w:p>
        </w:tc>
      </w:tr>
      <w:tr>
        <w:trPr>
          <w:trHeight w:val="14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203 258</w:t>
            </w:r>
          </w:p>
        </w:tc>
      </w:tr>
      <w:tr>
        <w:trPr>
          <w:trHeight w:val="14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101 629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457 400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403 569</w:t>
            </w:r>
          </w:p>
        </w:tc>
      </w:tr>
      <w:tr>
        <w:trPr>
          <w:trHeight w:val="14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35 727</w:t>
            </w:r>
          </w:p>
        </w:tc>
      </w:tr>
      <w:tr>
        <w:trPr>
          <w:trHeight w:val="14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18 104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41 295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37 363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9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5 154 321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1 564 643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1 533 918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55 707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85 492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108 864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доставке воды сельскохозяйственным товаропроизводителям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89 884</w:t>
            </w:r>
          </w:p>
        </w:tc>
      </w:tr>
      <w:tr>
        <w:trPr>
          <w:trHeight w:val="8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1 105 788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30 725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30 725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1 645 667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102 715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102 715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1 542 952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1 542 952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121 723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121 723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60 756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251 044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27 964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27 964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27 964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1 482 524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1 335 902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980 758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167 093</w:t>
            </w:r>
          </w:p>
        </w:tc>
      </w:tr>
      <w:tr>
        <w:trPr>
          <w:trHeight w:val="8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184 669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146 622</w:t>
            </w:r>
          </w:p>
        </w:tc>
      </w:tr>
      <w:tr>
        <w:trPr>
          <w:trHeight w:val="14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97 797</w:t>
            </w:r>
          </w:p>
        </w:tc>
      </w:tr>
      <w:tr>
        <w:trPr>
          <w:trHeight w:val="14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48 825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97 723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97 723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31 416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31 116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34 089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34 089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32 218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2 488 944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1 215 783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1 215 783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1 055 783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1 273 161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1 273 161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34 758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4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516 500</w:t>
            </w:r>
          </w:p>
        </w:tc>
      </w:tr>
      <w:tr>
        <w:trPr>
          <w:trHeight w:val="14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259 903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934 710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55 038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55 038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879 672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12 372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12 372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300 313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93 848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37 539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21 666 198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21 666 198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21 666 198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12 133 372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121 383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7 566 610</w:t>
            </w:r>
          </w:p>
        </w:tc>
      </w:tr>
      <w:tr>
        <w:trPr>
          <w:trHeight w:val="20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1 792 683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-145 920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642 736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5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  районов (городов областного значения) на строительство и (или) приобретение жилья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9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9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8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788 656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788 656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788 656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319 609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-319 609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