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d988" w14:textId="4ebd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2010 - 2011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июля 2010 года N 175/12. Зарегистрировано Департаментом юстиции Павлодарской области 13 августа 2010 года N 3168. Утратило силу письмом акимата Павлодарской области от 09 сентября 2014 года № 8/1-11/2579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акимата Павлодарской области от 09.09.2014 № 8/1-11/2579.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заказ, финансируемый из областного бюджета, на подготовку специалистов с техническим и профессиональным образованием в государственных предприятиях образования, организациях образования других организационно-правовых форм на 2010 - 2011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заказ, финансируемый из республиканского бюджета, на подготовку специалистов с техническим и профессиональным образованием в государственных предприятиях образования, организациях образования других организационно-правовых форм для реализации проектов индустриально-инновационного развития макрорегионов в рамках Дорожной карты на 2010 - 2011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Павлодарской области обеспечить размещение утвержденного государственного образовательного заказа на подготовку специалистов с техническим и профессиональным образованием в соответствующих учебных заведениях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области Галимову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N 175/12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заказ, финансируемый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бюджета, 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профессиональным образованием в государственных предприятиях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образования, организациях образования других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организационно-правовых форм на 2010 - 2011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6671"/>
        <w:gridCol w:w="2610"/>
        <w:gridCol w:w="2527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подготовки специалистов (код, наименование специальности, квалификации)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(количество мест)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(тыс.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технологический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 1226033 Технолог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Производство молочной продукции: 1224063 Техник-технолог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 Экология и природоохранная деятельность: 1509013 Инспектор по охране и использованию недр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 Теплотехническое оборудование и системы теплоснабжения (по видам): 0907033 Техник-теплотехник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Туризм: 0511043 Менеджер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Мебельное производство: 1414012 Комплектовщик мебели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Производство молочной продукции: 1224052 Мастер производства цельномолочной и кисломолочной продукции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 Производство мяса и мясных продуктов (по видам): 1225052 Формовщик колбасных изделий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педагогический колледж имени Б. Ахметова"
</w:t>
            </w:r>
          </w:p>
        </w:tc>
      </w:tr>
      <w:tr>
        <w:trPr>
          <w:trHeight w:val="1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 0101013 Воспитатель дошкольных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 0103023 Учитель физической культуры и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 0105013 Учитель начальных классов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 0105033 Учитель иностранного языка начального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 0105023 Учитель информатики начального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дело: 0512013 Переводчик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химико-механический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оборудования предприятий нефтеперерабатывающей и химической промышленности (по видам): 0808033 Техник-механик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 0816043 Техник-технолог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 РГКП "Павлодарский государственный педагогический институт"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 0111013 Учитель казахского языка и литературы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 0101013 Воспитатель дошкольных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машиностроительный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Электрическое, электромеханическое оборудование (по видам): 0910053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машиностроения: 1014013 Техник-технолог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 1401213 Техник-строитель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1004000 Литейное производство: 1004093 Техник-металлург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 РГКП "Павлодарский государственный университет имени С. Торайгырова"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электростанций, подстанций и сетей (по видам): 0901043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 0902033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"Экибастузский политехнический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 1401213 Техник-строитель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ископаемых: 0706203 Техник-технолог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1304043 Техник-программист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 0902033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 1201123 Техник-механик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 1409053 Техник-строитель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бизнес-колледж"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 (по видам): 0911013 Электромеханик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системы: 1305023 Техник-программист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"Красноармейский аграрно-технический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 1513053 Ветеринарный фельдшер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Механизация сельского хозяйства: 1510043 Техник-механик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(по отраслям и областям применения): 0515013 Менеджер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хозяйство: 1504113 Фермер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 1502043 Агроном по защите растений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колледж транспорта и коммуникаций"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 1410013 Техник-строитель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 1409053 Техник-строитель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 1108213 Электромеханик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 1305033 Техник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1304033 Техник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1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Радиоэлектроника и связь (по видам): 1306093 Техник по связи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 1303043 Электромеханик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"Аксуский колледж имени Жаяу Мусы"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 0103023 Учитель физической культуры и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Социально-культурная деятельность и народное художественное творчество: 0403013 Педагог-организатор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 Металлургия черных металлов (по видам): 1002213 Техник-металлург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Теплоэнергетические, теплофикационные котельные установки тепловых электрических станций: 0906033 Техник-энергетик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медицинский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 0301013 Фельдшер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 0301023 Акушер (-ка)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 0302033 Медицинская сестра общей практики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Лабораторная диагностика: 0305013 Медицинский лаборант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"Экибастузский медицинский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 0302033 Медицинская сестра общей практики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"Профессиональный лицей N 17"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Сварочное дело: 1114042 Электрогазосварщик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 1201072 Слесарь по ремонту автомобилей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 "Национальный научно-практический, образовательный и оздоровительный центр "Бобек" - Гуманитарный колледж "Самопознание" гармоничного развития человека (город Алматы)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 0105043 Учитель самопознания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"Павлодарский политехнический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Металлургия цветных металлов 1003153 Техник-металлург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"Колледж Инновационного Евразийского университета"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 0902033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электростанций, подстанций и сетей (по видам): 0901043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Теплоэнергетические, теплофикационные котельные установки тепловых электрических станций: 0906033 Техник-энергетик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 1401213 Техник-строитель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 1201123 Техник-механик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 0111013 Учитель казахского языка и литературы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Теплоэнергетические, теплофикационные котельные установки тепловых электрических станций: 0906012 Машинист-обходчик по котельному оборудованию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"Экибастузский Колледж Инновационного Евразийского университета"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Электроснабжение (по отраслям): 0902033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электростанций, подстанций и сетей (по видам): 0901043 Техник-электрик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 0101013 Воспитатель дошкольных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ЧУОО "Павлодарский колледж управления"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 Техник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"Екибастузский гуманитарно-технический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 Техник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НОУ "Павлодарский гуманитарно-педагогический колледж"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 0111013 Учитель казахского языка и литературы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– коммунальное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НОУ – некоммерческое образовательное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ЧУОО – частное учреждение организации образования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N 175/12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заказ, финансируемый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бюджета,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
с техническим и профессиональным образованием 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предприятиях образования, организациях образования других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организационно-правовых форм для реализации проектов</w:t>
      </w:r>
      <w:r>
        <w:br/>
      </w:r>
      <w:r>
        <w:rPr>
          <w:rFonts w:ascii="Times New Roman"/>
          <w:b/>
          <w:i w:val="false"/>
          <w:color w:val="000000"/>
        </w:rPr>
        <w:t>
индустриально-инновационного развития макрорегионов</w:t>
      </w:r>
      <w:r>
        <w:br/>
      </w:r>
      <w:r>
        <w:rPr>
          <w:rFonts w:ascii="Times New Roman"/>
          <w:b/>
          <w:i w:val="false"/>
          <w:color w:val="000000"/>
        </w:rPr>
        <w:t>
в рамках Дорожной карты на 2010 - 2011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5989"/>
        <w:gridCol w:w="3062"/>
        <w:gridCol w:w="3023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подготовки специалистов (наименование специальности, квалификации)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(количество мест)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(тыс.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технологический колледж"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 1226033 Технолог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машиностроительный колледж"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Электрическое, электромеханическое оборудование (по видам): 0910053 Техник-электрик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бизнес-колледж"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 1305033 Техник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"Колледж информационных технологий и бизнеса"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 1305033 Техник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"Павлодарский колледж транспорта и коммуникаций"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1304043 Техник-программист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ЧУОО "Павлодарский колледж управления"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1304043 Техник-программист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"Павлодарский политехнический колледж"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оборудования: 0911013 Электромеханик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УО "Павлодарский экономический колледж Казпотребсоюза"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1304043 Техник-программист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ЧУОО "Колледж "Кайнар"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1304033 Техник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"Екибастузский гуманитарно-технический колледж"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обеспечение: 1304043 Техник-программист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"Аксуский колледж имени Жаяу Мусы"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электростанций, подстанций и сетей: 0901043 Техник-электрик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КГКП "Красноармейский аграрно-технический колледж"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 1513053 Ветеринарный фельдшер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ЧУОО – частное учреждение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УО – учреждение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