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b94c" w14:textId="f38b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Павлодарской области от 25 декабря 2009 года N 236/18 "О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сентября 2010 года N 198/14. Зарегистрировано Департаментом юстиции Павлодарской области 21 октября 2010 года N 3172. Утратило силу постановлением акимата Павлодарской области от 21 октября 2013 года N 369/12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Павлодарской области от 21.10.2013 N 369/12.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декабря 2009 года N 236/18 "О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заведениях" (зарегистрировано в Реестре государственной регистрации нормативных правовых актов за N 3154, опубликовано в газетах "Сарыарқа самалы" 4 февраля 2010 года N 12, "Звезда Прииртышья" 4 февраля 2010 года, N 12,)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Приемным Комиссиям при высших учебных заведениях (по согласованию) до 10 августа соответствующего года представлять в управление координации занятости и социальных программ области списки абитуриентов, набравших в сумме при едином национальном тестировании количество баллов, необходимое для зачисления на платное обучение, установленное Типовыми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высшего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2007 года N 638, и не получивших государственный образовательный грант или кредит.";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Контроль за выполнением настоящего постановления возложить на заместителя акима области Галимову А. К."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по назначению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заведениях, утвержденной указанным постановлением,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"Высшие учебные заведения уведомляют отдел занятости и социальных программ по месту жительства получателя социальной помощи о предстоящем отчислении студента за 30 дней до вынесения соответствующего приказа."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