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7d31" w14:textId="09c7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 сессия, IV созыв) от 22 декабря 2009 года N 259/21 "Об областном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26 октября 2010 года N 305/27. Зарегистрировано Департаментом юстиции Павлодарской области  29 октября 2010 года N 3173.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2010-2012 годы" (зарегистрированное в Реестре государственной регистрации нормативных правовых актов за N 3147, опубликованное в газете "Сарыарка самалы" от 29 декабря 2009 года N 148, от 31 декабря 2009 года N 150, в газете "Звезда Прииртышья" от 29 декабря 2009 года N 148, от 7 января 2010 года N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"68393192" заменить цифрами "67872296";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"55663414" заменить цифрами "55142518";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"68329555" заменить цифрами "67808659";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"300000" заменить цифрами "276000";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расширение сети дошкольных организаций образования Павлодарского района в сумме 24000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"377672" заменить цифрами "405782";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"149607" заменить цифрами "149499";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"206444" заменить цифрами "205003";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"30725" заменить цифрами "54009";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"27569" заменить цифрами "26283";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"17520" заменить цифрами "7914";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"76568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65026 тысяч тенге - на выплату государственных пособий на детей до 18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"1436394" заменить цифрами "1891508";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"152000" заменить цифрами "132900";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сессия, IV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N 305/27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88"/>
        <w:gridCol w:w="567"/>
        <w:gridCol w:w="8553"/>
        <w:gridCol w:w="265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67 872 296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12 387 454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1 285 850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1 285 850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5 511 388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5 511 388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5 590 216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5 590 216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342 179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80 815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50 902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4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14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259 560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259 560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55 142 518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14 291 754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14 291 754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40 850 764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60"/>
        <w:gridCol w:w="539"/>
        <w:gridCol w:w="8001"/>
        <w:gridCol w:w="26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67 808 659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1 608 876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1 385 822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1 337 607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144 200</w:t>
            </w:r>
          </w:p>
        </w:tc>
      </w:tr>
      <w:tr>
        <w:trPr>
          <w:trHeight w:val="9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469 848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90 399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132 655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132 655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109 093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66 233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11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3 071 978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3 071 978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3 071 978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2 654 738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169 480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10 132 308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12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3 542 604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1 129 855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916 773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2 412 749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701 454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1 012 619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405 782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2 527 481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2 375 645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2 302 896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72 749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536 701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500 304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412 947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2 905 737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1 767 802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39 250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221 121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278 867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94 726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307 326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121 727</w:t>
            </w:r>
          </w:p>
        </w:tc>
      </w:tr>
      <w:tr>
        <w:trPr>
          <w:trHeight w:val="17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58 185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544 905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1 137 935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613 152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326 130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198 653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11 914 812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12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338 667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147 565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3 560 879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3 560 879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2 847 574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67 751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256 787</w:t>
            </w:r>
          </w:p>
        </w:tc>
      </w:tr>
      <w:tr>
        <w:trPr>
          <w:trHeight w:val="12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54 777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145 712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166 048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4 213 110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4 213 110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3 660 660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552 450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760 929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732 450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28 479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2 966 596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1 843 886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85 795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392 760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48 933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63 707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375 234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861 824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1 122 710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1 122 710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2 716 630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1 569 320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846 302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285 144</w:t>
            </w:r>
          </w:p>
        </w:tc>
      </w:tr>
      <w:tr>
        <w:trPr>
          <w:trHeight w:val="12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61 936</w:t>
            </w:r>
          </w:p>
        </w:tc>
      </w:tr>
      <w:tr>
        <w:trPr>
          <w:trHeight w:val="12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368 263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55 466</w:t>
            </w:r>
          </w:p>
        </w:tc>
      </w:tr>
      <w:tr>
        <w:trPr>
          <w:trHeight w:val="12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623 018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623 018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755 444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755 444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106 983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6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</w:tr>
      <w:tr>
        <w:trPr>
          <w:trHeight w:val="40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205 003</w:t>
            </w:r>
          </w:p>
        </w:tc>
      </w:tr>
      <w:tr>
        <w:trPr>
          <w:trHeight w:val="40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53 950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76 568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391 866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391 866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59 833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119 020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186 644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4 058 037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1 830 000</w:t>
            </w:r>
          </w:p>
        </w:tc>
      </w:tr>
      <w:tr>
        <w:trPr>
          <w:trHeight w:val="12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</w:tr>
      <w:tr>
        <w:trPr>
          <w:trHeight w:val="12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2 228 037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1 838 037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</w:t>
            </w:r>
          </w:p>
        </w:tc>
      </w:tr>
      <w:tr>
        <w:trPr>
          <w:trHeight w:val="14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 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654 616</w:t>
            </w:r>
          </w:p>
        </w:tc>
      </w:tr>
      <w:tr>
        <w:trPr>
          <w:trHeight w:val="14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507 880</w:t>
            </w:r>
          </w:p>
        </w:tc>
      </w:tr>
      <w:tr>
        <w:trPr>
          <w:trHeight w:val="14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648 993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3 083 054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696 557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696 557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165 085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826 379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826 379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47 353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744 383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466 002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154 835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86 295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117 848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1 082 508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435 279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139 020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196 790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568 571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414 678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92 527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41 295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37 363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5 296 924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1 278 779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1 224 770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103 864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89 884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815 788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</w:p>
        </w:tc>
      </w:tr>
      <w:tr>
        <w:trPr>
          <w:trHeight w:val="12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2 080 989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12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1 978 274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1 978 274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308 587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308 587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248 044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1 478 984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1 335 902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980 758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167 093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143 082</w:t>
            </w:r>
          </w:p>
        </w:tc>
      </w:tr>
      <w:tr>
        <w:trPr>
          <w:trHeight w:val="14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97 797</w:t>
            </w:r>
          </w:p>
        </w:tc>
      </w:tr>
      <w:tr>
        <w:trPr>
          <w:trHeight w:val="14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97 411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97 411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31 309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32 113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2 551 809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1 215 783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1 215 783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1 055 783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1 336 026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1 336 026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58 352</w:t>
            </w:r>
          </w:p>
        </w:tc>
      </w:tr>
      <w:tr>
        <w:trPr>
          <w:trHeight w:val="12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395 723</w:t>
            </w:r>
          </w:p>
        </w:tc>
      </w:tr>
      <w:tr>
        <w:trPr>
          <w:trHeight w:val="14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492 164</w:t>
            </w:r>
          </w:p>
        </w:tc>
      </w:tr>
      <w:tr>
        <w:trPr>
          <w:trHeight w:val="14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258 029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861 310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805 272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300 313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225 600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21 666 198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21 666 198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21 666 198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12 133 372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12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7 566 610</w:t>
            </w:r>
          </w:p>
        </w:tc>
      </w:tr>
      <w:tr>
        <w:trPr>
          <w:trHeight w:val="20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1 792 683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-325 825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642 736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968 561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968 561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968 561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211 030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