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48d0" w14:textId="b6e4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8 апреля 2008 года N 78/4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октября 2010 года N 241/16. Зарегистрировано Департаментом юстиции Павлодарской области 18 ноября 2010 года N 3174. Утратило силу постановлением акимата Павлодарской области от 30 июня 2011 года N 112/5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30.06.2011 N 112/5.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декабря 1995 года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1999 года N 1431 "Вопросы приватизации объектов коммунальной собственности"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апреля 2008 года N 78/4 "Об утверждении перечня объектов коммунальной собственности, подлежащих приватизации" (зарегистрировано в реестре государственной регистрации нормативных правовых актов за N 3111, опубликовано в газетах "Сарыарқа самалы" 5 июня 2008 года, N 61, "Звезда Прииртышья" 6 мая 2008 года, N 49)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пунктами 584 - 599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области Скляра Р.В.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2010 года N 241/16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4862"/>
        <w:gridCol w:w="6392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ЗИЛ-ММЗ-45-20, государственный номер S636ВМ, 1991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"Экибастузский политехнический колледж")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Газ-52-05р, государственный номер S860 ВD, 1977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"Профессиональный лицей N 5")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Ваз-21063, государственный номер S498 АН, 1993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"Профессиональный лицей N 5")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ИЖ-2715, государственный номер S504 ВО, 1992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"Специальная коррекционная школа-интернат N 1 для глухих и слабослышащих детей")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ПАЗ-3205, государственный номер S581SS, 1995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"Специализированная общеобразовательная школа "Зерде" с государственным языком обучения для одаренных детей")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S501 АО, 1998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"Специальная коррекционная школа-интернат N 4 города Павлодара")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Газ-52-03, государственный номер 7462 ПАО, 1969 года выпуска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"Областной казахско-турецкий лицей-интернат для одаренных девочек")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школы общей площадью 135,2 м2, 1969 года постройки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Мотогул (на балансе ГУ "Аппарат акима Октябрьского сельского округа")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спального корпуса бывшей летней базы отдыха для детей общей площадью 416,2 м2, 1970 года постройки (литер А)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Песчаное (на балансе ГУ "Отдел образования Качирского района")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спального корпуса бывшей летней базы отдыха для детей общей площадью 336,5 м2, 1970 года постройки (литер Б)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Песчаное (на балансе ГУ "Отдел образования Качирского района")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столовой бывшей летней базы отдыха для детей общей площадью 140,2 м2, 1970 года постройки (литер В, а)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Песчаное (на балансе ГУ "Отдел образования Качирского района")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кинотеатра "Спартак" общей площадью 431,5 м2, 1967 года постройки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 село Успенка, улица Ленина, 137 (на балансе ГУ "Отдел культуры и развития языков Успенского района")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пожарного депо (ПЧ-21)  общей площадью 139,6 м2 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село Иртышск, улица Карела - Полка, 71 (на балансе ГУ "Аппарат акима села Иртышск")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 бывшего пожарного депо (ПЧ-21) общей площадью 208 м2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село Иртышск, улица Карела - Полка, 71 (на балансе ГУ "Аппарат акима села Иртышск")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общей площадью 182,2 м2, 1967 года постройки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село Иртышск, улица Богенбая, 110 (на балансе ГУ "Отдел экономики и бюджетного планирования Иртышского района")</w:t>
            </w:r>
          </w:p>
        </w:tc>
      </w:tr>
      <w:tr>
        <w:trPr>
          <w:trHeight w:val="204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общей площадью 88,5 м2, 1957 года постройки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село Актогай, переулок Театральный, 3а (на балансе ГУ "Отдел жилищно-коммунального хозяйства, пассажирского транспорта и автомобильных дорог Актогайского района")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