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ba9e7" w14:textId="d7ba9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(XXI сессия, IV созыв) от 22 декабря 2009 года N 259/21 "Об областном бюджете на 2010 - 2012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23 ноября 2010 года N 317/28. Зарегистрировано Департаментом юстиции Павлодарской области 29 ноября 2010 года N 3175. Утратило силу в связи с истечением срока действия (письмо руководителя аппарата маслихата Павлодарской области от 03 сентября 2014 года N 1-11/560)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маслихата Павлодарской области от 03.09.2014 N 1-11/560).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(XXI сессия, IV созыв) от 22 декабря 2009 года N 259/21 "Об областном бюджете на 2010 - 2012 годы" (зарегистрированное в Реестре государственной регистрации нормативных правовых актов за N 3147, опубликованное в газете "Сарыарка самалы" от 29 декабря 2009 года N 148, от 31 декабря 2009 года N 150, в газете "Звезда Прииртышья" от 29 декабря 2009 года N 148, от 7 января 2010 года N 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2010 - 2012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67902840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12400162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351020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55151058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67839203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-325825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642736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968561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178432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178432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профицит бюджета – 211030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использование профицита бюджета - -211030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"86766" заменить цифрами "80770";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"132900" заменить цифрами "160900";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областного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Р. Гафуров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Павлодарского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(XXVIII внеочередная сессия, IV созыв)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ноября 2010 года N /28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2010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"/>
        <w:gridCol w:w="400"/>
        <w:gridCol w:w="548"/>
        <w:gridCol w:w="8723"/>
        <w:gridCol w:w="303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67 902 840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12 400 162</w:t>
            </w:r>
          </w:p>
        </w:tc>
      </w:tr>
      <w:tr>
        <w:trPr>
          <w:trHeight w:val="30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1 285 850</w:t>
            </w:r>
          </w:p>
        </w:tc>
      </w:tr>
      <w:tr>
        <w:trPr>
          <w:trHeight w:val="30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1 285 850</w:t>
            </w:r>
          </w:p>
        </w:tc>
      </w:tr>
      <w:tr>
        <w:trPr>
          <w:trHeight w:val="30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5 793 149</w:t>
            </w:r>
          </w:p>
        </w:tc>
      </w:tr>
      <w:tr>
        <w:trPr>
          <w:trHeight w:val="30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5 793 149</w:t>
            </w:r>
          </w:p>
        </w:tc>
      </w:tr>
      <w:tr>
        <w:trPr>
          <w:trHeight w:val="30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5 321 163</w:t>
            </w:r>
          </w:p>
        </w:tc>
      </w:tr>
      <w:tr>
        <w:trPr>
          <w:trHeight w:val="30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5 321 163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351 020</w:t>
            </w:r>
          </w:p>
        </w:tc>
      </w:tr>
      <w:tr>
        <w:trPr>
          <w:trHeight w:val="30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90 519</w:t>
            </w:r>
          </w:p>
        </w:tc>
      </w:tr>
      <w:tr>
        <w:trPr>
          <w:trHeight w:val="3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9 175</w:t>
            </w:r>
          </w:p>
        </w:tc>
      </w:tr>
      <w:tr>
        <w:trPr>
          <w:trHeight w:val="60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6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30 006</w:t>
            </w:r>
          </w:p>
        </w:tc>
      </w:tr>
      <w:tr>
        <w:trPr>
          <w:trHeight w:val="5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50 600</w:t>
            </w:r>
          </w:p>
        </w:tc>
      </w:tr>
      <w:tr>
        <w:trPr>
          <w:trHeight w:val="90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90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4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144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0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259 560</w:t>
            </w:r>
          </w:p>
        </w:tc>
      </w:tr>
      <w:tr>
        <w:trPr>
          <w:trHeight w:val="30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259 560</w:t>
            </w:r>
          </w:p>
        </w:tc>
      </w:tr>
      <w:tr>
        <w:trPr>
          <w:trHeight w:val="30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0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0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55 151 058</w:t>
            </w:r>
          </w:p>
        </w:tc>
      </w:tr>
      <w:tr>
        <w:trPr>
          <w:trHeight w:val="60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14 300 294</w:t>
            </w:r>
          </w:p>
        </w:tc>
      </w:tr>
      <w:tr>
        <w:trPr>
          <w:trHeight w:val="30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14 300 294</w:t>
            </w:r>
          </w:p>
        </w:tc>
      </w:tr>
      <w:tr>
        <w:trPr>
          <w:trHeight w:val="60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40 850 764</w:t>
            </w:r>
          </w:p>
        </w:tc>
      </w:tr>
      <w:tr>
        <w:trPr>
          <w:trHeight w:val="30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40 850 764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76"/>
        <w:gridCol w:w="539"/>
        <w:gridCol w:w="581"/>
        <w:gridCol w:w="8089"/>
        <w:gridCol w:w="294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67 839 203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1 608 876</w:t>
            </w:r>
          </w:p>
        </w:tc>
      </w:tr>
      <w:tr>
        <w:trPr>
          <w:trHeight w:val="5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1 385 822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48 215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47 648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1 337 607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604 059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144 200</w:t>
            </w:r>
          </w:p>
        </w:tc>
      </w:tr>
      <w:tr>
        <w:trPr>
          <w:trHeight w:val="13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469 848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108 000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90 399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90 399</w:t>
            </w:r>
          </w:p>
        </w:tc>
      </w:tr>
      <w:tr>
        <w:trPr>
          <w:trHeight w:val="9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81 213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6 186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132 655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132 655</w:t>
            </w:r>
          </w:p>
        </w:tc>
      </w:tr>
      <w:tr>
        <w:trPr>
          <w:trHeight w:val="9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132 655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109 093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66 233</w:t>
            </w:r>
          </w:p>
        </w:tc>
      </w:tr>
      <w:tr>
        <w:trPr>
          <w:trHeight w:val="9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66 233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15 423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50 810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42 860</w:t>
            </w:r>
          </w:p>
        </w:tc>
      </w:tr>
      <w:tr>
        <w:trPr>
          <w:trHeight w:val="9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42 860</w:t>
            </w:r>
          </w:p>
        </w:tc>
      </w:tr>
      <w:tr>
        <w:trPr>
          <w:trHeight w:val="17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34 938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7 922</w:t>
            </w:r>
          </w:p>
        </w:tc>
      </w:tr>
      <w:tr>
        <w:trPr>
          <w:trHeight w:val="5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3 071 978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3 071 978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3 071 978</w:t>
            </w:r>
          </w:p>
        </w:tc>
      </w:tr>
      <w:tr>
        <w:trPr>
          <w:trHeight w:val="9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2 654 738</w:t>
            </w:r>
          </w:p>
        </w:tc>
      </w:tr>
      <w:tr>
        <w:trPr>
          <w:trHeight w:val="5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68 623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169 480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временной изоляции, адаптации и реабилитации несовершеннолетних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19 356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32 733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30 848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2 402</w:t>
            </w:r>
          </w:p>
        </w:tc>
      </w:tr>
      <w:tr>
        <w:trPr>
          <w:trHeight w:val="8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проведения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91 890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10 132 308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619 785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619 785</w:t>
            </w:r>
          </w:p>
        </w:tc>
      </w:tr>
      <w:tr>
        <w:trPr>
          <w:trHeight w:val="12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619 785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3 542 604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1 129 855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916 773</w:t>
            </w:r>
          </w:p>
        </w:tc>
      </w:tr>
      <w:tr>
        <w:trPr>
          <w:trHeight w:val="5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213 082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2 412 749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701 454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1 012 619</w:t>
            </w:r>
          </w:p>
        </w:tc>
      </w:tr>
      <w:tr>
        <w:trPr>
          <w:trHeight w:val="9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405 782</w:t>
            </w:r>
          </w:p>
        </w:tc>
      </w:tr>
      <w:tr>
        <w:trPr>
          <w:trHeight w:val="15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143 395</w:t>
            </w:r>
          </w:p>
        </w:tc>
      </w:tr>
      <w:tr>
        <w:trPr>
          <w:trHeight w:val="15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149 499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2 527 481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151 836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151 836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2 375 645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2 302 896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72 749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536 701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30 365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30 365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6 032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6 032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500 304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87 357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412 947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2 905 737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1 767 802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54 769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22 926</w:t>
            </w:r>
          </w:p>
        </w:tc>
      </w:tr>
      <w:tr>
        <w:trPr>
          <w:trHeight w:val="9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39 250</w:t>
            </w:r>
          </w:p>
        </w:tc>
      </w:tr>
      <w:tr>
        <w:trPr>
          <w:trHeight w:val="6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221 121</w:t>
            </w:r>
          </w:p>
        </w:tc>
      </w:tr>
      <w:tr>
        <w:trPr>
          <w:trHeight w:val="8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278 867</w:t>
            </w:r>
          </w:p>
        </w:tc>
      </w:tr>
      <w:tr>
        <w:trPr>
          <w:trHeight w:val="9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94 726</w:t>
            </w:r>
          </w:p>
        </w:tc>
      </w:tr>
      <w:tr>
        <w:trPr>
          <w:trHeight w:val="15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307 326</w:t>
            </w:r>
          </w:p>
        </w:tc>
      </w:tr>
      <w:tr>
        <w:trPr>
          <w:trHeight w:val="15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121 727</w:t>
            </w:r>
          </w:p>
        </w:tc>
      </w:tr>
      <w:tr>
        <w:trPr>
          <w:trHeight w:val="17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58 185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544 905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1 137 935</w:t>
            </w:r>
          </w:p>
        </w:tc>
      </w:tr>
      <w:tr>
        <w:trPr>
          <w:trHeight w:val="8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613 152</w:t>
            </w:r>
          </w:p>
        </w:tc>
      </w:tr>
      <w:tr>
        <w:trPr>
          <w:trHeight w:val="9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326 130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198 653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11 914 812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74 631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74 631</w:t>
            </w:r>
          </w:p>
        </w:tc>
      </w:tr>
      <w:tr>
        <w:trPr>
          <w:trHeight w:val="12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медицинской помощи, оказываемой из средств республиканского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74 631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338 667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338 667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147 565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106 330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83 943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3 560 879</w:t>
            </w:r>
          </w:p>
        </w:tc>
      </w:tr>
      <w:tr>
        <w:trPr>
          <w:trHeight w:val="6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3 560 879</w:t>
            </w:r>
          </w:p>
        </w:tc>
      </w:tr>
      <w:tr>
        <w:trPr>
          <w:trHeight w:val="19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2 847 574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67 751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256 787</w:t>
            </w:r>
          </w:p>
        </w:tc>
      </w:tr>
      <w:tr>
        <w:trPr>
          <w:trHeight w:val="12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54 777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145 712</w:t>
            </w:r>
          </w:p>
        </w:tc>
      </w:tr>
      <w:tr>
        <w:trPr>
          <w:trHeight w:val="9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166 048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4 213 110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4 213 110</w:t>
            </w:r>
          </w:p>
        </w:tc>
      </w:tr>
      <w:tr>
        <w:trPr>
          <w:trHeight w:val="9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3 660 660</w:t>
            </w:r>
          </w:p>
        </w:tc>
      </w:tr>
      <w:tr>
        <w:trPr>
          <w:trHeight w:val="8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552 450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760 929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760 929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732 450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28 479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2 966 596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1 843 886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85 795</w:t>
            </w:r>
          </w:p>
        </w:tc>
      </w:tr>
      <w:tr>
        <w:trPr>
          <w:trHeight w:val="9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392 760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48 933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63 707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5 211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10 422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375 234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организаций здравоохранения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861 824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1 122 710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1 122 710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2 716 630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1 569 320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846 302</w:t>
            </w:r>
          </w:p>
        </w:tc>
      </w:tr>
      <w:tr>
        <w:trPr>
          <w:trHeight w:val="9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285 144</w:t>
            </w:r>
          </w:p>
        </w:tc>
      </w:tr>
      <w:tr>
        <w:trPr>
          <w:trHeight w:val="12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61 936</w:t>
            </w:r>
          </w:p>
        </w:tc>
      </w:tr>
      <w:tr>
        <w:trPr>
          <w:trHeight w:val="12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368 263</w:t>
            </w:r>
          </w:p>
        </w:tc>
      </w:tr>
      <w:tr>
        <w:trPr>
          <w:trHeight w:val="9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55 466</w:t>
            </w:r>
          </w:p>
        </w:tc>
      </w:tr>
      <w:tr>
        <w:trPr>
          <w:trHeight w:val="12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75 493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623 018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622 606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755 444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755 444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106 983</w:t>
            </w:r>
          </w:p>
        </w:tc>
      </w:tr>
      <w:tr>
        <w:trPr>
          <w:trHeight w:val="9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</w:tr>
      <w:tr>
        <w:trPr>
          <w:trHeight w:val="26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7 914</w:t>
            </w:r>
          </w:p>
        </w:tc>
      </w:tr>
      <w:tr>
        <w:trPr>
          <w:trHeight w:val="40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1941 - 1945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205 003</w:t>
            </w:r>
          </w:p>
        </w:tc>
      </w:tr>
      <w:tr>
        <w:trPr>
          <w:trHeight w:val="40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1941 - 1945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53 950</w:t>
            </w:r>
          </w:p>
        </w:tc>
      </w:tr>
      <w:tr>
        <w:trPr>
          <w:trHeight w:val="9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76 568</w:t>
            </w:r>
          </w:p>
        </w:tc>
      </w:tr>
      <w:tr>
        <w:trPr>
          <w:trHeight w:val="9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выплату государственных пособий на детей до 18 лет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65 026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391 866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391 866</w:t>
            </w:r>
          </w:p>
        </w:tc>
      </w:tr>
      <w:tr>
        <w:trPr>
          <w:trHeight w:val="9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59 833</w:t>
            </w:r>
          </w:p>
        </w:tc>
      </w:tr>
      <w:tr>
        <w:trPr>
          <w:trHeight w:val="9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119 020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9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норм питания в медико-социальных учреждениях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26 283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186 644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4 058 037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1 830 000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1 830 000</w:t>
            </w:r>
          </w:p>
        </w:tc>
      </w:tr>
      <w:tr>
        <w:trPr>
          <w:trHeight w:val="12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12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164 000</w:t>
            </w:r>
          </w:p>
        </w:tc>
      </w:tr>
      <w:tr>
        <w:trPr>
          <w:trHeight w:val="12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1 080 000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2 228 037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390 000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390 000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1 838 037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26 548</w:t>
            </w:r>
          </w:p>
        </w:tc>
      </w:tr>
      <w:tr>
        <w:trPr>
          <w:trHeight w:val="14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654 616</w:t>
            </w:r>
          </w:p>
        </w:tc>
      </w:tr>
      <w:tr>
        <w:trPr>
          <w:trHeight w:val="14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507 880</w:t>
            </w:r>
          </w:p>
        </w:tc>
      </w:tr>
      <w:tr>
        <w:trPr>
          <w:trHeight w:val="14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648 993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3 083 054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696 557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696 557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32 536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303 813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166 123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165 085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826 379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826 379</w:t>
            </w:r>
          </w:p>
        </w:tc>
      </w:tr>
      <w:tr>
        <w:trPr>
          <w:trHeight w:val="6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34 643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47 353</w:t>
            </w:r>
          </w:p>
        </w:tc>
      </w:tr>
      <w:tr>
        <w:trPr>
          <w:trHeight w:val="9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744 383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466 002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154 835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18 540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86 295</w:t>
            </w:r>
          </w:p>
        </w:tc>
      </w:tr>
      <w:tr>
        <w:trPr>
          <w:trHeight w:val="9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74 201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74 201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198 358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80 510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117 848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38 608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23 404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14 868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11 608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11 608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11 608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1 082 508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435 279</w:t>
            </w:r>
          </w:p>
        </w:tc>
      </w:tr>
      <w:tr>
        <w:trPr>
          <w:trHeight w:val="9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139 020</w:t>
            </w:r>
          </w:p>
        </w:tc>
      </w:tr>
      <w:tr>
        <w:trPr>
          <w:trHeight w:val="15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196 790</w:t>
            </w:r>
          </w:p>
        </w:tc>
      </w:tr>
      <w:tr>
        <w:trPr>
          <w:trHeight w:val="15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99 469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568 571</w:t>
            </w:r>
          </w:p>
        </w:tc>
      </w:tr>
      <w:tr>
        <w:trPr>
          <w:trHeight w:val="9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414 678</w:t>
            </w:r>
          </w:p>
        </w:tc>
      </w:tr>
      <w:tr>
        <w:trPr>
          <w:trHeight w:val="15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92 527</w:t>
            </w:r>
          </w:p>
        </w:tc>
      </w:tr>
      <w:tr>
        <w:trPr>
          <w:trHeight w:val="15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61 366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78 658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41 295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37 363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9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9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5 290 928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1 278 779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1 224 770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55 707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71 344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103 864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87 983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89 884</w:t>
            </w:r>
          </w:p>
        </w:tc>
      </w:tr>
      <w:tr>
        <w:trPr>
          <w:trHeight w:val="8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815 788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54 009</w:t>
            </w:r>
          </w:p>
        </w:tc>
      </w:tr>
      <w:tr>
        <w:trPr>
          <w:trHeight w:val="12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54 009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2 074 993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102 715</w:t>
            </w:r>
          </w:p>
        </w:tc>
      </w:tr>
      <w:tr>
        <w:trPr>
          <w:trHeight w:val="12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102 715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1 972 278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водного хозяйства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1 972 278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121 723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121 723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121 723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308 587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308 587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60 543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248 044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27 862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27 862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27 862</w:t>
            </w:r>
          </w:p>
        </w:tc>
      </w:tr>
      <w:tr>
        <w:trPr>
          <w:trHeight w:val="9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1 478 984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1 335 902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980 758</w:t>
            </w:r>
          </w:p>
        </w:tc>
      </w:tr>
      <w:tr>
        <w:trPr>
          <w:trHeight w:val="9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167 093</w:t>
            </w:r>
          </w:p>
        </w:tc>
      </w:tr>
      <w:tr>
        <w:trPr>
          <w:trHeight w:val="8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в области ветеринарии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184 669</w:t>
            </w:r>
          </w:p>
        </w:tc>
      </w:tr>
      <w:tr>
        <w:trPr>
          <w:trHeight w:val="6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3 382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143 082</w:t>
            </w:r>
          </w:p>
        </w:tc>
      </w:tr>
      <w:tr>
        <w:trPr>
          <w:trHeight w:val="14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97 797</w:t>
            </w:r>
          </w:p>
        </w:tc>
      </w:tr>
      <w:tr>
        <w:trPr>
          <w:trHeight w:val="14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45 285</w:t>
            </w:r>
          </w:p>
        </w:tc>
      </w:tr>
      <w:tr>
        <w:trPr>
          <w:trHeight w:val="5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97 411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97 411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31 309</w:t>
            </w:r>
          </w:p>
        </w:tc>
      </w:tr>
      <w:tr>
        <w:trPr>
          <w:trHeight w:val="9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31 016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33 989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политики на местном уровне в области строительства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33 989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32 113</w:t>
            </w:r>
          </w:p>
        </w:tc>
      </w:tr>
      <w:tr>
        <w:trPr>
          <w:trHeight w:val="6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31 613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2 551 809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1 215 783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1 215 783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1 055 783</w:t>
            </w:r>
          </w:p>
        </w:tc>
      </w:tr>
      <w:tr>
        <w:trPr>
          <w:trHeight w:val="9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9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1 336 026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1 336 026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34 758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97 000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58 352</w:t>
            </w:r>
          </w:p>
        </w:tc>
      </w:tr>
      <w:tr>
        <w:trPr>
          <w:trHeight w:val="12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областного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395 723</w:t>
            </w:r>
          </w:p>
        </w:tc>
      </w:tr>
      <w:tr>
        <w:trPr>
          <w:trHeight w:val="14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492 164</w:t>
            </w:r>
          </w:p>
        </w:tc>
      </w:tr>
      <w:tr>
        <w:trPr>
          <w:trHeight w:val="14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258 029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889 310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56 038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56 038</w:t>
            </w:r>
          </w:p>
        </w:tc>
      </w:tr>
      <w:tr>
        <w:trPr>
          <w:trHeight w:val="9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56 038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833 272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160 900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160 900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3 572</w:t>
            </w:r>
          </w:p>
        </w:tc>
      </w:tr>
      <w:tr>
        <w:trPr>
          <w:trHeight w:val="15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3 572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443 200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300 313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93 848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37 539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225600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225 600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29 619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29 619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29 619</w:t>
            </w:r>
          </w:p>
        </w:tc>
      </w:tr>
      <w:tr>
        <w:trPr>
          <w:trHeight w:val="9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29 619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21 674 738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21 674 738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21 674 738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12 133 372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129 923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12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7 566 610</w:t>
            </w:r>
          </w:p>
        </w:tc>
      </w:tr>
      <w:tr>
        <w:trPr>
          <w:trHeight w:val="20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1 792 683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-325 825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642 736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325 000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325 000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325 000</w:t>
            </w:r>
          </w:p>
        </w:tc>
      </w:tr>
      <w:tr>
        <w:trPr>
          <w:trHeight w:val="5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325 000</w:t>
            </w:r>
          </w:p>
        </w:tc>
      </w:tr>
      <w:tr>
        <w:trPr>
          <w:trHeight w:val="9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217 736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217 736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217 736</w:t>
            </w:r>
          </w:p>
        </w:tc>
      </w:tr>
      <w:tr>
        <w:trPr>
          <w:trHeight w:val="9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217 736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8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968 561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968 561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968 561</w:t>
            </w:r>
          </w:p>
        </w:tc>
      </w:tr>
      <w:tr>
        <w:trPr>
          <w:trHeight w:val="5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178 432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178 432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178 432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178 432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178 432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178 432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211 030</w:t>
            </w:r>
          </w:p>
        </w:tc>
      </w:tr>
      <w:tr>
        <w:trPr>
          <w:trHeight w:val="5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-211 030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