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2d4eb" w14:textId="c22d4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Павлодарского городского маслихата от 23 декабря 2009 года N 168/21 "О бюджете города Павлодара на 2010 - 2012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8 февраля 2010 года N 1/22. Зарегистрировано Управлением юстиции города Павлодара Павлодарской области 12 февраля 2010 года N 12-1-150. Утратило силу в связи с истечением срока действия (письмо маслихата города Павлодара Павлодарской области от 04 марта 2014 года N 1-20/76)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Павлодара Павлодарской области от 04.03.2014 N 1-20/76).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23 декабря 2009 года N 168/21  "О бюджете города Павлодара на 2010-2012 годы" (21-я очередная сессия 4 созыва), (зарегистрированное в Реестре государственной регистрации нормативных правовых актов за N 12-1-148 от 29 декабря 2009 года, опубликованное 7 января 2010 года в газетах "Сарыарка самалы" N 1 и 11 января 2010 года "Версия" N 1),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"23 816 804" заменить цифрами "27 363 296";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"805 414" заменить цифрами "4 351 906";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"23 086 804"  заменить цифрами "26 958 296";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"чистое бюджетное кредитование – 2 673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2 673 тысячи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"730 000" заменить цифрами "402 327";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"- 730 000" заменить цифрами "- 402 327";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подпункта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текстом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 займов – 327 673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бюджете города Павлодара на 2010 год предусмотрены целевые трансферты из вышестоящих бюджетов на реализацию стратегии региональной занятости и переподготовки кадров в сумме 2 079 828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проектов – 1 982 028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расширение программы социальных рабочих мест и молодежной практики – 97 800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ревизионную комиссию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Желнов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решению Павлодарского городского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8 февраля 2010 года N  1/22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города Павлодара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"/>
        <w:gridCol w:w="442"/>
        <w:gridCol w:w="464"/>
        <w:gridCol w:w="8809"/>
        <w:gridCol w:w="2610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51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27363296</w:t>
            </w:r>
          </w:p>
        </w:tc>
      </w:tr>
      <w:tr>
        <w:trPr>
          <w:trHeight w:val="52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19192201</w:t>
            </w:r>
          </w:p>
        </w:tc>
      </w:tr>
      <w:tr>
        <w:trPr>
          <w:trHeight w:val="51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7588765</w:t>
            </w:r>
          </w:p>
        </w:tc>
      </w:tr>
      <w:tr>
        <w:trPr>
          <w:trHeight w:val="66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7588765</w:t>
            </w:r>
          </w:p>
        </w:tc>
      </w:tr>
      <w:tr>
        <w:trPr>
          <w:trHeight w:val="49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1034930</w:t>
            </w:r>
          </w:p>
        </w:tc>
      </w:tr>
      <w:tr>
        <w:trPr>
          <w:trHeight w:val="49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1034930</w:t>
            </w:r>
          </w:p>
        </w:tc>
      </w:tr>
      <w:tr>
        <w:trPr>
          <w:trHeight w:val="49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2162704</w:t>
            </w:r>
          </w:p>
        </w:tc>
      </w:tr>
      <w:tr>
        <w:trPr>
          <w:trHeight w:val="51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1246766</w:t>
            </w:r>
          </w:p>
        </w:tc>
      </w:tr>
      <w:tr>
        <w:trPr>
          <w:trHeight w:val="5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435378</w:t>
            </w:r>
          </w:p>
        </w:tc>
      </w:tr>
      <w:tr>
        <w:trPr>
          <w:trHeight w:val="5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480499</w:t>
            </w:r>
          </w:p>
        </w:tc>
      </w:tr>
      <w:tr>
        <w:trPr>
          <w:trHeight w:val="5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5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8116955</w:t>
            </w:r>
          </w:p>
        </w:tc>
      </w:tr>
      <w:tr>
        <w:trPr>
          <w:trHeight w:val="5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7378102</w:t>
            </w:r>
          </w:p>
        </w:tc>
      </w:tr>
      <w:tr>
        <w:trPr>
          <w:trHeight w:val="6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529829</w:t>
            </w:r>
          </w:p>
        </w:tc>
      </w:tr>
      <w:tr>
        <w:trPr>
          <w:trHeight w:val="75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161217</w:t>
            </w:r>
          </w:p>
        </w:tc>
      </w:tr>
      <w:tr>
        <w:trPr>
          <w:trHeight w:val="34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47807</w:t>
            </w:r>
          </w:p>
        </w:tc>
      </w:tr>
      <w:tr>
        <w:trPr>
          <w:trHeight w:val="136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288847</w:t>
            </w:r>
          </w:p>
        </w:tc>
      </w:tr>
      <w:tr>
        <w:trPr>
          <w:trHeight w:val="51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288847</w:t>
            </w:r>
          </w:p>
        </w:tc>
      </w:tr>
      <w:tr>
        <w:trPr>
          <w:trHeight w:val="37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85270</w:t>
            </w:r>
          </w:p>
        </w:tc>
      </w:tr>
      <w:tr>
        <w:trPr>
          <w:trHeight w:val="6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</w:t>
            </w:r>
          </w:p>
        </w:tc>
      </w:tr>
      <w:tr>
        <w:trPr>
          <w:trHeight w:val="76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</w:t>
            </w:r>
          </w:p>
        </w:tc>
      </w:tr>
      <w:tr>
        <w:trPr>
          <w:trHeight w:val="112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2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54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15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195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</w:tr>
      <w:tr>
        <w:trPr>
          <w:trHeight w:val="240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</w:tr>
      <w:tr>
        <w:trPr>
          <w:trHeight w:val="5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38664</w:t>
            </w:r>
          </w:p>
        </w:tc>
      </w:tr>
      <w:tr>
        <w:trPr>
          <w:trHeight w:val="48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38664</w:t>
            </w:r>
          </w:p>
        </w:tc>
      </w:tr>
      <w:tr>
        <w:trPr>
          <w:trHeight w:val="5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3733919</w:t>
            </w:r>
          </w:p>
        </w:tc>
      </w:tr>
      <w:tr>
        <w:trPr>
          <w:trHeight w:val="37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730000</w:t>
            </w:r>
          </w:p>
        </w:tc>
      </w:tr>
      <w:tr>
        <w:trPr>
          <w:trHeight w:val="67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730000</w:t>
            </w:r>
          </w:p>
        </w:tc>
      </w:tr>
      <w:tr>
        <w:trPr>
          <w:trHeight w:val="42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3003919</w:t>
            </w:r>
          </w:p>
        </w:tc>
      </w:tr>
      <w:tr>
        <w:trPr>
          <w:trHeight w:val="3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2968919</w:t>
            </w:r>
          </w:p>
        </w:tc>
      </w:tr>
      <w:tr>
        <w:trPr>
          <w:trHeight w:val="39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7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4351906</w:t>
            </w:r>
          </w:p>
        </w:tc>
      </w:tr>
      <w:tr>
        <w:trPr>
          <w:trHeight w:val="58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4351906</w:t>
            </w:r>
          </w:p>
        </w:tc>
      </w:tr>
      <w:tr>
        <w:trPr>
          <w:trHeight w:val="37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4351906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01"/>
        <w:gridCol w:w="609"/>
        <w:gridCol w:w="543"/>
        <w:gridCol w:w="7966"/>
        <w:gridCol w:w="2601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26958296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252209</w:t>
            </w:r>
          </w:p>
        </w:tc>
      </w:tr>
      <w:tr>
        <w:trPr>
          <w:trHeight w:val="8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151169</w:t>
            </w:r>
          </w:p>
        </w:tc>
      </w:tr>
      <w:tr>
        <w:trPr>
          <w:trHeight w:val="7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18693</w:t>
            </w:r>
          </w:p>
        </w:tc>
      </w:tr>
      <w:tr>
        <w:trPr>
          <w:trHeight w:val="8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18693</w:t>
            </w:r>
          </w:p>
        </w:tc>
      </w:tr>
      <w:tr>
        <w:trPr>
          <w:trHeight w:val="7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89779</w:t>
            </w:r>
          </w:p>
        </w:tc>
      </w:tr>
      <w:tr>
        <w:trPr>
          <w:trHeight w:val="9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89779</w:t>
            </w:r>
          </w:p>
        </w:tc>
      </w:tr>
      <w:tr>
        <w:trPr>
          <w:trHeight w:val="8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42697</w:t>
            </w:r>
          </w:p>
        </w:tc>
      </w:tr>
      <w:tr>
        <w:trPr>
          <w:trHeight w:val="11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42297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74422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74422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38492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</w:tr>
      <w:tr>
        <w:trPr>
          <w:trHeight w:val="8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21040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12514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26618</w:t>
            </w:r>
          </w:p>
        </w:tc>
      </w:tr>
      <w:tr>
        <w:trPr>
          <w:trHeight w:val="8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26618</w:t>
            </w:r>
          </w:p>
        </w:tc>
      </w:tr>
      <w:tr>
        <w:trPr>
          <w:trHeight w:val="2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26618</w:t>
            </w:r>
          </w:p>
        </w:tc>
      </w:tr>
      <w:tr>
        <w:trPr>
          <w:trHeight w:val="2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</w:t>
            </w:r>
          </w:p>
        </w:tc>
      </w:tr>
      <w:tr>
        <w:trPr>
          <w:trHeight w:val="8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46346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46346</w:t>
            </w:r>
          </w:p>
        </w:tc>
      </w:tr>
      <w:tr>
        <w:trPr>
          <w:trHeight w:val="8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46346</w:t>
            </w:r>
          </w:p>
        </w:tc>
      </w:tr>
      <w:tr>
        <w:trPr>
          <w:trHeight w:val="7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46346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5634173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1579547</w:t>
            </w:r>
          </w:p>
        </w:tc>
      </w:tr>
      <w:tr>
        <w:trPr>
          <w:trHeight w:val="9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70054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70054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1509493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  дошкольного воспитания и обучения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1509493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3691204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14982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14982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3676222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3352054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324168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28092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28092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28092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335330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335330</w:t>
            </w:r>
          </w:p>
        </w:tc>
      </w:tr>
      <w:tr>
        <w:trPr>
          <w:trHeight w:val="7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26878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109155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  и конкурсов районного (городского) масштаба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197200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1087772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1034753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1031288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217398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65670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287275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57688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48199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62736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17550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56128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168230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53019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53019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социальных программ для населения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48739</w:t>
            </w:r>
          </w:p>
        </w:tc>
      </w:tr>
      <w:tr>
        <w:trPr>
          <w:trHeight w:val="9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3277633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1662926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46244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46244</w:t>
            </w:r>
          </w:p>
        </w:tc>
      </w:tr>
      <w:tr>
        <w:trPr>
          <w:trHeight w:val="7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1616682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жилого фонда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315000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780000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521682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1055712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</w:t>
            </w:r>
          </w:p>
        </w:tc>
      </w:tr>
      <w:tr>
        <w:trPr>
          <w:trHeight w:val="8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</w:t>
            </w:r>
          </w:p>
        </w:tc>
      </w:tr>
      <w:tr>
        <w:trPr>
          <w:trHeight w:val="8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1052786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50799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47450</w:t>
            </w:r>
          </w:p>
        </w:tc>
      </w:tr>
      <w:tr>
        <w:trPr>
          <w:trHeight w:val="8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654537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558995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8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549258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132844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129939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22647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263828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829098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177974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</w:p>
        </w:tc>
      </w:tr>
      <w:tr>
        <w:trPr>
          <w:trHeight w:val="7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</w:p>
        </w:tc>
      </w:tr>
      <w:tr>
        <w:trPr>
          <w:trHeight w:val="8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176017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176017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134304</w:t>
            </w:r>
          </w:p>
        </w:tc>
      </w:tr>
      <w:tr>
        <w:trPr>
          <w:trHeight w:val="7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134304</w:t>
            </w:r>
          </w:p>
        </w:tc>
      </w:tr>
      <w:tr>
        <w:trPr>
          <w:trHeight w:val="8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  уровне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132465</w:t>
            </w:r>
          </w:p>
        </w:tc>
      </w:tr>
      <w:tr>
        <w:trPr>
          <w:trHeight w:val="11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119512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80041</w:t>
            </w:r>
          </w:p>
        </w:tc>
      </w:tr>
      <w:tr>
        <w:trPr>
          <w:trHeight w:val="8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73953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</w:t>
            </w:r>
          </w:p>
        </w:tc>
      </w:tr>
      <w:tr>
        <w:trPr>
          <w:trHeight w:val="8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39471</w:t>
            </w:r>
          </w:p>
        </w:tc>
      </w:tr>
      <w:tr>
        <w:trPr>
          <w:trHeight w:val="9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13794</w:t>
            </w:r>
          </w:p>
        </w:tc>
      </w:tr>
      <w:tr>
        <w:trPr>
          <w:trHeight w:val="8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25677</w:t>
            </w:r>
          </w:p>
        </w:tc>
      </w:tr>
      <w:tr>
        <w:trPr>
          <w:trHeight w:val="9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397308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51624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</w:t>
            </w:r>
          </w:p>
        </w:tc>
      </w:tr>
      <w:tr>
        <w:trPr>
          <w:trHeight w:val="12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41804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33250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</w:p>
        </w:tc>
      </w:tr>
      <w:tr>
        <w:trPr>
          <w:trHeight w:val="4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312434</w:t>
            </w:r>
          </w:p>
        </w:tc>
      </w:tr>
      <w:tr>
        <w:trPr>
          <w:trHeight w:val="9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</w:tr>
      <w:tr>
        <w:trPr>
          <w:trHeight w:val="11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304887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Топливно–энергетический комплекс и недропользование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610600</w:t>
            </w:r>
          </w:p>
        </w:tc>
      </w:tr>
      <w:tr>
        <w:trPr>
          <w:trHeight w:val="9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610600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610600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610600</w:t>
            </w:r>
          </w:p>
        </w:tc>
      </w:tr>
      <w:tr>
        <w:trPr>
          <w:trHeight w:val="10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92950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22976</w:t>
            </w:r>
          </w:p>
        </w:tc>
      </w:tr>
      <w:tr>
        <w:trPr>
          <w:trHeight w:val="8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22851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Материально–техническое оснащение государственных органов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41521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41521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41521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23715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23715</w:t>
            </w:r>
          </w:p>
        </w:tc>
      </w:tr>
      <w:tr>
        <w:trPr>
          <w:trHeight w:val="11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территорий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23715</w:t>
            </w:r>
          </w:p>
        </w:tc>
      </w:tr>
      <w:tr>
        <w:trPr>
          <w:trHeight w:val="11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8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8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8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46131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46131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17798</w:t>
            </w:r>
          </w:p>
        </w:tc>
      </w:tr>
      <w:tr>
        <w:trPr>
          <w:trHeight w:val="7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17798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28333</w:t>
            </w:r>
          </w:p>
        </w:tc>
      </w:tr>
      <w:tr>
        <w:trPr>
          <w:trHeight w:val="9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</w:p>
        </w:tc>
      </w:tr>
      <w:tr>
        <w:trPr>
          <w:trHeight w:val="8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18602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1407521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710859</w:t>
            </w:r>
          </w:p>
        </w:tc>
      </w:tr>
      <w:tr>
        <w:trPr>
          <w:trHeight w:val="9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</w:t>
            </w:r>
          </w:p>
        </w:tc>
      </w:tr>
      <w:tr>
        <w:trPr>
          <w:trHeight w:val="11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</w:t>
            </w:r>
          </w:p>
        </w:tc>
      </w:tr>
      <w:tr>
        <w:trPr>
          <w:trHeight w:val="11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708048</w:t>
            </w:r>
          </w:p>
        </w:tc>
      </w:tr>
      <w:tr>
        <w:trPr>
          <w:trHeight w:val="7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708048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696662</w:t>
            </w:r>
          </w:p>
        </w:tc>
      </w:tr>
      <w:tr>
        <w:trPr>
          <w:trHeight w:val="9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59876</w:t>
            </w:r>
          </w:p>
        </w:tc>
      </w:tr>
      <w:tr>
        <w:trPr>
          <w:trHeight w:val="10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59876</w:t>
            </w:r>
          </w:p>
        </w:tc>
      </w:tr>
      <w:tr>
        <w:trPr>
          <w:trHeight w:val="10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636786</w:t>
            </w:r>
          </w:p>
        </w:tc>
      </w:tr>
      <w:tr>
        <w:trPr>
          <w:trHeight w:val="14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543724</w:t>
            </w:r>
          </w:p>
        </w:tc>
      </w:tr>
      <w:tr>
        <w:trPr>
          <w:trHeight w:val="10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93062</w:t>
            </w:r>
          </w:p>
        </w:tc>
      </w:tr>
      <w:tr>
        <w:trPr>
          <w:trHeight w:val="4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133687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16547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16547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117140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39540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39540</w:t>
            </w:r>
          </w:p>
        </w:tc>
      </w:tr>
      <w:tr>
        <w:trPr>
          <w:trHeight w:val="10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77600</w:t>
            </w:r>
          </w:p>
        </w:tc>
      </w:tr>
      <w:tr>
        <w:trPr>
          <w:trHeight w:val="15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77600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13527193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13527193</w:t>
            </w:r>
          </w:p>
        </w:tc>
      </w:tr>
      <w:tr>
        <w:trPr>
          <w:trHeight w:val="8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13527193</w:t>
            </w:r>
          </w:p>
        </w:tc>
      </w:tr>
      <w:tr>
        <w:trPr>
          <w:trHeight w:val="5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13236964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290229</w:t>
            </w:r>
          </w:p>
        </w:tc>
      </w:tr>
      <w:tr>
        <w:trPr>
          <w:trHeight w:val="5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402327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- 402327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327673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327673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327673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327673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730000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730000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730000</w:t>
            </w:r>
          </w:p>
        </w:tc>
      </w:tr>
      <w:tr>
        <w:trPr>
          <w:trHeight w:val="4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730000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февраля 2010 года N 1/22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2010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Кенжекольского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93"/>
        <w:gridCol w:w="508"/>
        <w:gridCol w:w="573"/>
        <w:gridCol w:w="98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февраля 2010 года N 1/22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2010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Мойылды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93"/>
        <w:gridCol w:w="513"/>
        <w:gridCol w:w="573"/>
        <w:gridCol w:w="9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  работы на местном уровне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февраля 2010 года N 1/22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2010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Павлодарское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93"/>
        <w:gridCol w:w="513"/>
        <w:gridCol w:w="573"/>
        <w:gridCol w:w="95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февраля 2010 года N 1/22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2010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поселка Ленинский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13"/>
        <w:gridCol w:w="508"/>
        <w:gridCol w:w="593"/>
        <w:gridCol w:w="93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11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гражданам на дому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