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6d53" w14:textId="67a6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Павлодара от 30 января 2009 года N 130/2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 февраля 2010 года N 173/5. Зарегистрировано Управлением юстиции города Павлодара Павлодарской области 12 февраля 2010 года N 12-1-151. Утратило силу постановлением акимата города Павлодара Павлодарской области от 15 июля 2011 года N 1619/23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15.07.2011 N 1619/23.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в целях социальной защиты граждан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30 января 2009 года N 130/2 "Об утверждении инструкции по назначению социальной помощи" (зарегистрированное в Реестре государственной регистрации нормативных правовых актов N 12-1-134, опубликованное 14 марта 2009 года в газете "Сарыарқа самалы" N 31, 17 марта 2009 года в газете "Сарыарқа самалы" N 32, 16 марта 2009 года в газете "Версия" N 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"Общее положение":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"Единовременная социальная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"устанавливает Комиссия, но не более"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"по решению Комиссии"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 "онкологическими заболеваниями" слова "(по спискам диспансера)" заменить словами "(по справке диспансера, заверенной главным врачом)";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13): в первом абзаце слова "и не вступившие в повторный брак вдовы" исключить; цифры и слова "2000 (две тысячи)" заменить цифрами и словами "5000 (пять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 и участники ВОВ, не вступившие в повторный брак вдовы воинов, погибших, умерших, пропавших без вести в годы ВОВ; материальная помощь к 65-летию ВОВ в размере 65000 (шестьдесят пять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 и участники ВОВ, не вступившие в повторный брак вдовы воинов, погибших, умерших, пропавших без вести в годы ВОВ; на подарочные наборы 5000 (пять тысяч)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"инвалиды и участники ВОВ для участия в параде к 65-летию ВОВ в городах Астана и Москва по спискам, утвержденным советом ветеранов города Павлодара; материальная помощь в размере 150000 (сто пятьдесят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зарегистрированные в уполномоченном органе и направленные на профессиональную подготовку, переподготовку и повышение квалификации; размер выплаты за один месяц (20 учебных дней) профессионального обучения составляет пять месячных расчетных показателей на одного учащегося. Выплата производится соответственно представляемых учебными заведениями табелей фактической посещаемости занятий;";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"размер помощи по возмещению стоимости проезда в город Алматы не более 11000 (одиннадцать тысяч) тенге на одного отдыхающего, в город Щучинск не более 5400 (пять тысяч четыреста) тенге на одного отдыхающего."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абзац а)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"ежемесячно участникам и инвалидам ВОВ в размере предъявленных к оплате сумм расходов на содержание жилья согласно книге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за приобретение газа, условного топлива (для домов с печным отоплением) производится при предъявлении документа, подтверждающего приобретение газа, условного топлива по адресу регистрации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за арендную плату жилья у местного исполнительного органа производится на основании счета о начисленной арендной плате;";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24), 26), 27), 28), 29)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"свидетельство о рождении ребенка для подпунктов 9), 17)";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"Оплата услуг в рамках государственного социального заказа, оказываемых неправительственными организациями по программе оказания социальной помощи населению города Павлодара"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"Социальная помощь в сфере льготного проезда"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34 </w:t>
      </w:r>
      <w:r>
        <w:rPr>
          <w:rFonts w:ascii="Times New Roman"/>
          <w:b w:val="false"/>
          <w:i w:val="false"/>
          <w:color w:val="000000"/>
          <w:sz w:val="28"/>
        </w:rPr>
        <w:t>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Канафину А.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Жуламанов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