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ea867" w14:textId="46ea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улицы села Павлодарское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Павлодарское Павлодарской области от 26 февраля 2010 года N 02. Зарегистрировано Управлением юстиции города Павлодара Павлодарской области 2 апреля 2010 года N 12-1-152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во исполнение постановления акимата города Павлодара от 26 июня 2008 года N 788/16 "Об утверждении схемы развития и застройки села Павлодарское города Павлодара", протокола схода жителей села Павлодарское от 27 декабря 2007 года N 12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новой улице села Павлодарское имя Касым Кажи.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вводится в действие по истечении 10 (десять)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над исполнением настоящего решения возложить на заместителя акима села Мустафина Д.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 Павлодарское                     И. Фогель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