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de19" w14:textId="d8bd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городского маслихата от 23 декабря 2009 года N 168/21 "О бюджете города Павлодара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15 апреля 2010 года N 32/24. Зарегистрировано Управлением юстиции города Павлодара Павлодарской области 21 апреля 2010 года N 12-1-154.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2009 года N 168/21 "О бюджете города Павлодара на 2010-2012 годы" (21-я очередная сессия 4 созыва), (зарегистрированное в Реестре государственной регистрации нормативных правовых актов за N 12-1-148, опубликованное 7 января 2010 года в газетах "Сарыарка самалы" N 1 и 11 января 2010 года "Версия" N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"27 363 296" заменить цифрами "28 148 308";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"3 733 919" заменить цифрами "4 026 911";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"4 351 906" заменить цифрами "4 843 926";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"26 958 296" заменить цифрами "27 761 849";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"402 327" заменить цифрами "383 786";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"-402 327" заменить цифрами "-383 786";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подпункта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18 541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"290 229" заменить цифрами "217 974";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бюджете города Павлодара погашение кредиторской задолженности за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Винерцев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апреля 2010 года N 32/24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45"/>
        <w:gridCol w:w="588"/>
        <w:gridCol w:w="8754"/>
        <w:gridCol w:w="273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28148308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19192201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7588765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7588765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1034930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1034930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2162704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1246766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435378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8116955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7378102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529829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161217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47807</w:t>
            </w:r>
          </w:p>
        </w:tc>
      </w:tr>
      <w:tr>
        <w:trPr>
          <w:trHeight w:val="13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15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19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2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4026911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1022992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1022992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3003919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2968919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4843926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4843926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0"/>
        <w:gridCol w:w="603"/>
        <w:gridCol w:w="625"/>
        <w:gridCol w:w="8060"/>
        <w:gridCol w:w="275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27761849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264056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157136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94158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94158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43581</w:t>
            </w:r>
          </w:p>
        </w:tc>
      </w:tr>
      <w:tr>
        <w:trPr>
          <w:trHeight w:val="12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79163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79163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39951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6087895</w:t>
            </w:r>
          </w:p>
        </w:tc>
      </w:tr>
      <w:tr>
        <w:trPr>
          <w:trHeight w:val="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1845824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82097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82097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1763727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1763727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3875810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3860863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3527767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333096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336666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336357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14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109155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12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1098916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1043443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1039658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217398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308668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48624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60371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</w:tr>
      <w:tr>
        <w:trPr>
          <w:trHeight w:val="19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55744</w:t>
            </w:r>
          </w:p>
        </w:tc>
      </w:tr>
      <w:tr>
        <w:trPr>
          <w:trHeight w:val="27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1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55473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55473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51193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3568832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1950267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1904023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613894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838979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451150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1055255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1052329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654537</w:t>
            </w:r>
          </w:p>
        </w:tc>
      </w:tr>
      <w:tr>
        <w:trPr>
          <w:trHeight w:val="14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563310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553736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132844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134336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183355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181524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181524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135971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135971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134132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121678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82207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398434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12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33706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312895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304887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</w:p>
        </w:tc>
      </w:tr>
      <w:tr>
        <w:trPr>
          <w:trHeight w:val="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3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46610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1402313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705651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702930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702930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636786</w:t>
            </w:r>
          </w:p>
        </w:tc>
      </w:tr>
      <w:tr>
        <w:trPr>
          <w:trHeight w:val="12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543724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134805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118177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</w:t>
            </w:r>
          </w:p>
        </w:tc>
      </w:tr>
      <w:tr>
        <w:trPr>
          <w:trHeight w:val="15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13236964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217974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383786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-383786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апреля 2010 года N 32/24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Кредиторская задолженность бюджета города Павлодара за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49"/>
        <w:gridCol w:w="613"/>
        <w:gridCol w:w="634"/>
        <w:gridCol w:w="8023"/>
        <w:gridCol w:w="275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71147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6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69594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69594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1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