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97d6" w14:textId="07a9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Павлодара от 30 января 2009 года N 130/2 "Об утверждении инструкции по назначению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4 мая 2010 года N 592/14. Зарегистрировано Управлением юстиции города Павлодара Павлодарской области 8 июня 2010 года N 12-1-157. Утратило силу постановлением акимата города Павлодара Павлодарской области от 15 июля 2011 года N 1619/23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15.07.2011 N 1619/23.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в целях социальной защиты граждан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30 января 2009 года N 130/2 "Об утверждении инструкции по назначению социальной помощи" (зарегистрированное в Реестре государственной регистрации нормативных правовых актов N 12-1-134, опубликованное 14 марта 2009 года в газете "Сарыарқа самалы" N 31, 17 марта 2009 года в газете "Сарыарқа самалы" N 32, 16 марта 2009 года в газете "Версия" N 10)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"Единовременная социальная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первом абзаце после слов "не вступившие в повторный брак жены (мужья) умерших участников войны, партизан, подпольщиков, граждан, награжденных медалью "За оборону Ленинграда;" дополнить словами "работники спецформирований в период ВОВ;";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 и участники ВОВ, не состоящие в списке на получение жилья из государственного жилищного фонда по состоянию на 1 апреля 2010 года, к 65-летию Дня Победы на проведение ремонта жилища в размере 30000 (тридцать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беременные женщины из социально-уязвимых слоев населения со среднедушевым доходом семьи ниже размера продовольственной корзины в размере двух месячных расчетных показателей в течение трех месяцев, на основании справки медицинского учреждения, подтверждающей факт ранней постановки на учет по беременности;".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Канафину А.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Жуламанов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