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1124" w14:textId="67b1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Мойылды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Мойылды города Павлодара Павлодарской области от 17 мая 2010 года N 9. Зарегистрировано Управлением юстиции города Павлодара Павлодарской области 14 июня 2010 года N 12-1-158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во исполнение постановления акимата города Павлодара от 26 июня 2008 года N 791/16 "Об утверждении схемы развития и застройки села Мойылды города Павлодара", протокола схода жителей села Мойылды от 10 ноября 2008 года N 8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новым улицам села Мойылды наименование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                                  С.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села Мойылды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2010 года N 9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наименований новых улиц села Мойылды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113"/>
        <w:gridCol w:w="6533"/>
      </w:tblGrid>
      <w:tr>
        <w:trPr>
          <w:trHeight w:val="7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улиц согласно схеме развития и застройки села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1, N 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Әл-Фараби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2, N 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Қазыбек би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3, N 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Тұрар Рысқұлова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Мектеп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Ыбырай Алтынсарина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Қабанбай батыр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